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3E42" w14:textId="2DD85765" w:rsidR="00B93FE3" w:rsidRPr="00B93FE3" w:rsidRDefault="00B93FE3" w:rsidP="00B93FE3">
      <w:pPr>
        <w:spacing w:before="200" w:after="528" w:line="240" w:lineRule="auto"/>
        <w:rPr>
          <w:b/>
          <w:sz w:val="36"/>
          <w:szCs w:val="36"/>
        </w:rPr>
      </w:pPr>
      <w:r w:rsidRPr="00B93FE3">
        <w:rPr>
          <w:b/>
          <w:sz w:val="36"/>
          <w:szCs w:val="36"/>
        </w:rPr>
        <w:t>Bestellschein für Gruppenreisen in der Schweiz</w:t>
      </w:r>
    </w:p>
    <w:p w14:paraId="455EAEBD" w14:textId="3EB88031" w:rsidR="00B93FE3" w:rsidRDefault="00B93FE3" w:rsidP="005F2DDE">
      <w:pPr>
        <w:spacing w:line="276" w:lineRule="auto"/>
        <w:rPr>
          <w:sz w:val="20"/>
          <w:szCs w:val="20"/>
        </w:rPr>
      </w:pPr>
      <w:r w:rsidRPr="005F2DDE">
        <w:rPr>
          <w:sz w:val="20"/>
          <w:szCs w:val="20"/>
        </w:rPr>
        <w:t>Melden Sie Ihre Gruppenreise möglichst früh (min. 2 Arbeitstage vorher) an. Änderungen, Annullationen oder Verschiebungen sind bis am Vortag Mittag der Reise kostenlos möglich.</w:t>
      </w:r>
    </w:p>
    <w:p w14:paraId="471AB948" w14:textId="77777777" w:rsidR="005F2DDE" w:rsidRPr="005F2DDE" w:rsidRDefault="005F2DDE" w:rsidP="005F2DDE">
      <w:pPr>
        <w:spacing w:line="276" w:lineRule="auto"/>
        <w:rPr>
          <w:sz w:val="20"/>
          <w:szCs w:val="20"/>
        </w:rPr>
      </w:pPr>
    </w:p>
    <w:tbl>
      <w:tblPr>
        <w:tblStyle w:val="ABTabelle1"/>
        <w:tblW w:w="0" w:type="auto"/>
        <w:tblLayout w:type="fixed"/>
        <w:tblCellMar>
          <w:top w:w="28" w:type="dxa"/>
          <w:left w:w="28" w:type="dxa"/>
          <w:bottom w:w="28" w:type="dxa"/>
        </w:tblCellMar>
        <w:tblLook w:val="04A0" w:firstRow="1" w:lastRow="0" w:firstColumn="1" w:lastColumn="0" w:noHBand="0" w:noVBand="1"/>
      </w:tblPr>
      <w:tblGrid>
        <w:gridCol w:w="4462"/>
        <w:gridCol w:w="4462"/>
      </w:tblGrid>
      <w:tr w:rsidR="0034686C" w:rsidRPr="00CC54B7" w14:paraId="2A4271B1" w14:textId="77777777" w:rsidTr="0048483C">
        <w:trPr>
          <w:trHeight w:val="340"/>
        </w:trPr>
        <w:tc>
          <w:tcPr>
            <w:tcW w:w="8924" w:type="dxa"/>
            <w:gridSpan w:val="2"/>
            <w:shd w:val="clear" w:color="auto" w:fill="D9D9D9" w:themeFill="background1" w:themeFillShade="D9"/>
            <w:vAlign w:val="center"/>
          </w:tcPr>
          <w:p w14:paraId="645B4F5A" w14:textId="4CD248A9" w:rsidR="0034686C" w:rsidRPr="0048483C" w:rsidRDefault="0034686C" w:rsidP="0048483C">
            <w:pPr>
              <w:pStyle w:val="Tabellen-Text"/>
              <w:rPr>
                <w:b/>
                <w:bCs/>
                <w:sz w:val="20"/>
                <w:szCs w:val="20"/>
              </w:rPr>
            </w:pPr>
            <w:r w:rsidRPr="0048483C">
              <w:rPr>
                <w:b/>
                <w:bCs/>
                <w:sz w:val="20"/>
                <w:szCs w:val="20"/>
              </w:rPr>
              <w:t>Persönliche Angaben</w:t>
            </w:r>
          </w:p>
        </w:tc>
      </w:tr>
      <w:tr w:rsidR="0048483C" w:rsidRPr="00CC54B7" w14:paraId="6D3923E1" w14:textId="77777777" w:rsidTr="0048483C">
        <w:trPr>
          <w:trHeight w:val="340"/>
        </w:trPr>
        <w:tc>
          <w:tcPr>
            <w:tcW w:w="8924" w:type="dxa"/>
            <w:gridSpan w:val="2"/>
            <w:vAlign w:val="center"/>
          </w:tcPr>
          <w:p w14:paraId="5A6E98CD" w14:textId="180EE3BA" w:rsidR="0048483C" w:rsidRPr="0048483C" w:rsidRDefault="0048483C" w:rsidP="0048483C">
            <w:pPr>
              <w:pStyle w:val="Tabellen-Text"/>
              <w:rPr>
                <w:sz w:val="20"/>
                <w:szCs w:val="20"/>
              </w:rPr>
            </w:pPr>
            <w:r w:rsidRPr="0048483C">
              <w:rPr>
                <w:sz w:val="20"/>
                <w:szCs w:val="20"/>
              </w:rPr>
              <w:t>Gruppennamen: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17670251"/>
                <w:placeholder>
                  <w:docPart w:val="B7F9826736D9436CBD1674A0E13BB3D7"/>
                </w:placeholder>
                <w:showingPlcHdr/>
              </w:sdtPr>
              <w:sdtContent>
                <w:r w:rsidRPr="00AD2E37">
                  <w:rPr>
                    <w:rStyle w:val="Platzhaltertext"/>
                    <w:vanish/>
                  </w:rPr>
                  <w:t>Klicken oder tippen Sie hier, um Text einzugeben.</w:t>
                </w:r>
                <w:r w:rsidR="00191ED7" w:rsidRPr="00AD2E37">
                  <w:rPr>
                    <w:rStyle w:val="Platzhaltertext"/>
                    <w:vanish/>
                  </w:rPr>
                  <w:t xml:space="preserve"> Die Angabe ist obligatorisch</w:t>
                </w:r>
                <w:r w:rsidR="00DC670F" w:rsidRPr="00AD2E37">
                  <w:rPr>
                    <w:rStyle w:val="Platzhaltertext"/>
                    <w:vanish/>
                  </w:rPr>
                  <w:t>.</w:t>
                </w:r>
              </w:sdtContent>
            </w:sdt>
          </w:p>
        </w:tc>
      </w:tr>
      <w:tr w:rsidR="00E94FF4" w:rsidRPr="00CC54B7" w14:paraId="56768FA0" w14:textId="77777777" w:rsidTr="00DC428B">
        <w:trPr>
          <w:trHeight w:val="340"/>
        </w:trPr>
        <w:tc>
          <w:tcPr>
            <w:tcW w:w="8924" w:type="dxa"/>
            <w:gridSpan w:val="2"/>
            <w:vAlign w:val="center"/>
          </w:tcPr>
          <w:p w14:paraId="76AE0BBE" w14:textId="7455BBB4" w:rsidR="00E94FF4" w:rsidRPr="0048483C" w:rsidRDefault="00E94FF4" w:rsidP="0048483C">
            <w:pPr>
              <w:pStyle w:val="Tabellen-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&amp; Vorname Besteller/-in: </w:t>
            </w:r>
            <w:sdt>
              <w:sdtPr>
                <w:rPr>
                  <w:sz w:val="20"/>
                  <w:szCs w:val="20"/>
                </w:rPr>
                <w:id w:val="2037612824"/>
                <w:placeholder>
                  <w:docPart w:val="FBA817F4A1674FFBBDB1E3E6FC9BD764"/>
                </w:placeholder>
                <w:showingPlcHdr/>
              </w:sdtPr>
              <w:sdtContent>
                <w:r w:rsidRPr="00AD2E37">
                  <w:rPr>
                    <w:rStyle w:val="Platzhaltertext"/>
                    <w:vanish/>
                  </w:rPr>
                  <w:t>Klicken oder tippen Sie hier, um Text einzugeben.</w:t>
                </w:r>
                <w:r w:rsidR="001D1662" w:rsidRPr="00AD2E37">
                  <w:rPr>
                    <w:rStyle w:val="Platzhaltertext"/>
                    <w:vanish/>
                  </w:rPr>
                  <w:t xml:space="preserve"> Angabe obligatorisch</w:t>
                </w:r>
                <w:r w:rsidR="00DC670F" w:rsidRPr="00AD2E37">
                  <w:rPr>
                    <w:rStyle w:val="Platzhaltertext"/>
                    <w:vanish/>
                  </w:rPr>
                  <w:t>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</w:tc>
      </w:tr>
      <w:tr w:rsidR="00E94FF4" w:rsidRPr="00CC54B7" w14:paraId="159FFEB1" w14:textId="77777777" w:rsidTr="0048483C">
        <w:trPr>
          <w:trHeight w:val="340"/>
        </w:trPr>
        <w:tc>
          <w:tcPr>
            <w:tcW w:w="4462" w:type="dxa"/>
            <w:vAlign w:val="center"/>
          </w:tcPr>
          <w:p w14:paraId="7CAE386C" w14:textId="01ED2E9A" w:rsidR="00E94FF4" w:rsidRDefault="00DC670F" w:rsidP="0048483C">
            <w:pPr>
              <w:pStyle w:val="Tabellen-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Firma: </w:t>
            </w:r>
            <w:sdt>
              <w:sdtPr>
                <w:rPr>
                  <w:sz w:val="20"/>
                  <w:szCs w:val="20"/>
                </w:rPr>
                <w:id w:val="-1545362156"/>
                <w:placeholder>
                  <w:docPart w:val="E34324B36552455E81EADD31CCE936E9"/>
                </w:placeholder>
                <w:showingPlcHdr/>
              </w:sdtPr>
              <w:sdtContent>
                <w:r w:rsidR="004D603B" w:rsidRPr="00AD2E37">
                  <w:rPr>
                    <w:rStyle w:val="Platzhaltertext"/>
                    <w:vanish/>
                  </w:rPr>
                  <w:t>Angabe optional</w:t>
                </w:r>
              </w:sdtContent>
            </w:sdt>
          </w:p>
        </w:tc>
        <w:tc>
          <w:tcPr>
            <w:tcW w:w="4462" w:type="dxa"/>
            <w:vAlign w:val="center"/>
          </w:tcPr>
          <w:p w14:paraId="42B78617" w14:textId="03217F00" w:rsidR="00E94FF4" w:rsidRPr="0048483C" w:rsidRDefault="006A220E" w:rsidP="0048483C">
            <w:pPr>
              <w:pStyle w:val="Tabellen-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Telefon: </w:t>
            </w:r>
            <w:sdt>
              <w:sdtPr>
                <w:rPr>
                  <w:sz w:val="20"/>
                  <w:szCs w:val="20"/>
                </w:rPr>
                <w:id w:val="-85463465"/>
                <w:placeholder>
                  <w:docPart w:val="599E5A6C248E40EEADF2AB02B4E253DA"/>
                </w:placeholder>
                <w:showingPlcHdr/>
              </w:sdtPr>
              <w:sdtContent>
                <w:r w:rsidRPr="00AD2E37">
                  <w:rPr>
                    <w:rStyle w:val="Platzhaltertext"/>
                    <w:vanish/>
                  </w:rPr>
                  <w:t>Angab</w:t>
                </w:r>
                <w:r w:rsidR="00F43832" w:rsidRPr="00AD2E37">
                  <w:rPr>
                    <w:rStyle w:val="Platzhaltertext"/>
                    <w:vanish/>
                  </w:rPr>
                  <w:t>e obligatorisch</w:t>
                </w:r>
              </w:sdtContent>
            </w:sdt>
          </w:p>
        </w:tc>
      </w:tr>
      <w:tr w:rsidR="005C2594" w:rsidRPr="00CC54B7" w14:paraId="7BBAF2F1" w14:textId="77777777" w:rsidTr="0048483C">
        <w:trPr>
          <w:trHeight w:val="340"/>
        </w:trPr>
        <w:tc>
          <w:tcPr>
            <w:tcW w:w="4462" w:type="dxa"/>
            <w:vAlign w:val="center"/>
          </w:tcPr>
          <w:p w14:paraId="343588FC" w14:textId="5DAAF105" w:rsidR="005C2594" w:rsidRDefault="005C2594" w:rsidP="0048483C">
            <w:pPr>
              <w:pStyle w:val="Tabellen-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Strasse: </w:t>
            </w:r>
            <w:sdt>
              <w:sdtPr>
                <w:rPr>
                  <w:sz w:val="20"/>
                  <w:szCs w:val="20"/>
                </w:rPr>
                <w:id w:val="1096830318"/>
                <w:placeholder>
                  <w:docPart w:val="AC8D98888A4A4A989363E2E816F137B7"/>
                </w:placeholder>
                <w:showingPlcHdr/>
              </w:sdtPr>
              <w:sdtContent>
                <w:r w:rsidRPr="00AD2E37">
                  <w:rPr>
                    <w:rStyle w:val="Platzhaltertext"/>
                    <w:vanish/>
                  </w:rPr>
                  <w:t>Angabe obligatorisch</w:t>
                </w:r>
              </w:sdtContent>
            </w:sdt>
          </w:p>
        </w:tc>
        <w:tc>
          <w:tcPr>
            <w:tcW w:w="4462" w:type="dxa"/>
            <w:vAlign w:val="center"/>
          </w:tcPr>
          <w:p w14:paraId="04D508B0" w14:textId="3711C732" w:rsidR="005C2594" w:rsidRDefault="00EF5786" w:rsidP="0048483C">
            <w:pPr>
              <w:pStyle w:val="Tabellen-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Mobile: </w:t>
            </w:r>
            <w:sdt>
              <w:sdtPr>
                <w:rPr>
                  <w:sz w:val="20"/>
                  <w:szCs w:val="20"/>
                </w:rPr>
                <w:id w:val="-1230457013"/>
                <w:placeholder>
                  <w:docPart w:val="F27F8B0187634E3A9306190EEA3FC9CD"/>
                </w:placeholder>
                <w:showingPlcHdr/>
              </w:sdtPr>
              <w:sdtContent>
                <w:r w:rsidRPr="00AD2E37">
                  <w:rPr>
                    <w:rStyle w:val="Platzhaltertext"/>
                    <w:vanish/>
                  </w:rPr>
                  <w:t>Angabe obligatorisch</w:t>
                </w:r>
              </w:sdtContent>
            </w:sdt>
          </w:p>
        </w:tc>
      </w:tr>
      <w:tr w:rsidR="00EF5786" w:rsidRPr="00CC54B7" w14:paraId="637009E8" w14:textId="77777777" w:rsidTr="0048483C">
        <w:trPr>
          <w:trHeight w:val="340"/>
        </w:trPr>
        <w:tc>
          <w:tcPr>
            <w:tcW w:w="4462" w:type="dxa"/>
            <w:vAlign w:val="center"/>
          </w:tcPr>
          <w:p w14:paraId="01F438F3" w14:textId="0CF63DBB" w:rsidR="00EF5786" w:rsidRDefault="006814C1" w:rsidP="0048483C">
            <w:pPr>
              <w:pStyle w:val="Tabellen-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PLZ/Ort: </w:t>
            </w:r>
            <w:sdt>
              <w:sdtPr>
                <w:rPr>
                  <w:sz w:val="20"/>
                  <w:szCs w:val="20"/>
                </w:rPr>
                <w:id w:val="1797414729"/>
                <w:placeholder>
                  <w:docPart w:val="92633EEC332646939FFB8064C70C8E77"/>
                </w:placeholder>
                <w:showingPlcHdr/>
              </w:sdtPr>
              <w:sdtContent>
                <w:r w:rsidRPr="00AD2E37">
                  <w:rPr>
                    <w:rStyle w:val="Platzhaltertext"/>
                    <w:vanish/>
                  </w:rPr>
                  <w:t>Angabe obligatorisch</w:t>
                </w:r>
              </w:sdtContent>
            </w:sdt>
          </w:p>
        </w:tc>
        <w:tc>
          <w:tcPr>
            <w:tcW w:w="4462" w:type="dxa"/>
            <w:vAlign w:val="center"/>
          </w:tcPr>
          <w:p w14:paraId="11396F50" w14:textId="03204860" w:rsidR="00EF5786" w:rsidRDefault="006814C1" w:rsidP="0048483C">
            <w:pPr>
              <w:pStyle w:val="Tabellen-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Mail: </w:t>
            </w:r>
            <w:sdt>
              <w:sdtPr>
                <w:rPr>
                  <w:sz w:val="20"/>
                  <w:szCs w:val="20"/>
                </w:rPr>
                <w:id w:val="-1762827961"/>
                <w:placeholder>
                  <w:docPart w:val="C4F9ED3B82384D07A404F3904CAB5E59"/>
                </w:placeholder>
                <w:showingPlcHdr/>
              </w:sdtPr>
              <w:sdtContent>
                <w:r w:rsidRPr="00AD2E37">
                  <w:rPr>
                    <w:rStyle w:val="Platzhaltertext"/>
                    <w:vanish/>
                  </w:rPr>
                  <w:t>Angabe obligatorisch</w:t>
                </w:r>
              </w:sdtContent>
            </w:sdt>
          </w:p>
        </w:tc>
      </w:tr>
    </w:tbl>
    <w:p w14:paraId="14562197" w14:textId="77777777" w:rsidR="00B93FE3" w:rsidRPr="005F2DDE" w:rsidRDefault="00B93FE3" w:rsidP="005F2DDE">
      <w:pPr>
        <w:spacing w:line="276" w:lineRule="auto"/>
        <w:rPr>
          <w:sz w:val="20"/>
          <w:szCs w:val="20"/>
        </w:rPr>
      </w:pPr>
    </w:p>
    <w:tbl>
      <w:tblPr>
        <w:tblStyle w:val="ABTabelle1"/>
        <w:tblW w:w="0" w:type="auto"/>
        <w:tblLayout w:type="fixed"/>
        <w:tblCellMar>
          <w:top w:w="28" w:type="dxa"/>
          <w:left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86"/>
        <w:gridCol w:w="893"/>
        <w:gridCol w:w="893"/>
        <w:gridCol w:w="1786"/>
        <w:gridCol w:w="1786"/>
        <w:gridCol w:w="893"/>
        <w:gridCol w:w="893"/>
      </w:tblGrid>
      <w:tr w:rsidR="008C2E59" w:rsidRPr="00CC54B7" w14:paraId="7D60863D" w14:textId="77777777" w:rsidTr="008C2E59">
        <w:trPr>
          <w:trHeight w:val="340"/>
        </w:trPr>
        <w:tc>
          <w:tcPr>
            <w:tcW w:w="8930" w:type="dxa"/>
            <w:gridSpan w:val="7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70B08E1" w14:textId="03AD09C0" w:rsidR="008C2E59" w:rsidRPr="00CC54B7" w:rsidRDefault="008C2E59" w:rsidP="00080E69">
            <w:pPr>
              <w:pStyle w:val="Tabellen-Text"/>
              <w:rPr>
                <w:b/>
                <w:bCs/>
              </w:rPr>
            </w:pPr>
            <w:r>
              <w:rPr>
                <w:b/>
                <w:bCs/>
              </w:rPr>
              <w:t>Fahrplan</w:t>
            </w:r>
          </w:p>
        </w:tc>
      </w:tr>
      <w:tr w:rsidR="00B30CB9" w:rsidRPr="00CC54B7" w14:paraId="03F3337F" w14:textId="77777777" w:rsidTr="008C2E59">
        <w:trPr>
          <w:trHeight w:val="340"/>
        </w:trPr>
        <w:tc>
          <w:tcPr>
            <w:tcW w:w="178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25FC83A" w14:textId="38F3B3C2" w:rsidR="00B30CB9" w:rsidRPr="00CC54B7" w:rsidRDefault="008C2E59" w:rsidP="008C2E59">
            <w:pPr>
              <w:pStyle w:val="Tabellen-Text"/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1786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F9123FF" w14:textId="311192E3" w:rsidR="00B30CB9" w:rsidRPr="00CC54B7" w:rsidRDefault="008C2E59" w:rsidP="008C2E59">
            <w:pPr>
              <w:pStyle w:val="Tabellen-Text"/>
              <w:rPr>
                <w:b/>
                <w:bCs/>
              </w:rPr>
            </w:pPr>
            <w:r>
              <w:rPr>
                <w:b/>
                <w:bCs/>
              </w:rPr>
              <w:t>Abfahrt um</w:t>
            </w:r>
          </w:p>
        </w:tc>
        <w:tc>
          <w:tcPr>
            <w:tcW w:w="178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0E1EE00E" w14:textId="7AE62BD4" w:rsidR="00B30CB9" w:rsidRPr="00CC54B7" w:rsidRDefault="008C2E59" w:rsidP="008C2E59">
            <w:pPr>
              <w:pStyle w:val="Tabellen-Text"/>
              <w:rPr>
                <w:b/>
                <w:bCs/>
              </w:rPr>
            </w:pPr>
            <w:r>
              <w:rPr>
                <w:b/>
                <w:bCs/>
              </w:rPr>
              <w:t>Von</w:t>
            </w:r>
          </w:p>
        </w:tc>
        <w:tc>
          <w:tcPr>
            <w:tcW w:w="178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1863A93" w14:textId="46D07608" w:rsidR="00B30CB9" w:rsidRPr="00CC54B7" w:rsidRDefault="008C2E59" w:rsidP="008C2E59">
            <w:pPr>
              <w:pStyle w:val="Tabellen-Text"/>
              <w:rPr>
                <w:b/>
                <w:bCs/>
              </w:rPr>
            </w:pPr>
            <w:r>
              <w:rPr>
                <w:b/>
                <w:bCs/>
              </w:rPr>
              <w:t>Nach</w:t>
            </w:r>
          </w:p>
        </w:tc>
        <w:tc>
          <w:tcPr>
            <w:tcW w:w="1786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581E9CD" w14:textId="59697B07" w:rsidR="00B30CB9" w:rsidRPr="00CC54B7" w:rsidRDefault="008C2E59" w:rsidP="008C2E59">
            <w:pPr>
              <w:pStyle w:val="Tabellen-Text"/>
              <w:rPr>
                <w:b/>
                <w:bCs/>
              </w:rPr>
            </w:pPr>
            <w:r>
              <w:rPr>
                <w:b/>
                <w:bCs/>
              </w:rPr>
              <w:t>Ankunft um</w:t>
            </w:r>
          </w:p>
        </w:tc>
      </w:tr>
      <w:tr w:rsidR="004422A3" w:rsidRPr="00CC54B7" w14:paraId="22F22742" w14:textId="77777777" w:rsidTr="007512D7">
        <w:trPr>
          <w:trHeight w:val="340"/>
        </w:trPr>
        <w:sdt>
          <w:sdtPr>
            <w:id w:val="1167824599"/>
            <w:placeholder>
              <w:docPart w:val="526CBB9CC022409DA9AD9C2DABA4636E"/>
            </w:placeholder>
          </w:sdtPr>
          <w:sdtContent>
            <w:sdt>
              <w:sdtPr>
                <w:id w:val="-1387872449"/>
                <w:placeholder>
                  <w:docPart w:val="1E0B2A9F4C4148CF9F47294FE65ED922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tc>
                  <w:tcPr>
                    <w:tcW w:w="1786" w:type="dxa"/>
                    <w:vAlign w:val="center"/>
                  </w:tcPr>
                  <w:p w14:paraId="240B3055" w14:textId="30CC25AA" w:rsidR="004422A3" w:rsidRPr="00CC54B7" w:rsidRDefault="004422A3" w:rsidP="004422A3">
                    <w:pPr>
                      <w:pStyle w:val="Tabellen-Text"/>
                    </w:pPr>
                    <w:r w:rsidRPr="00AD2E37">
                      <w:rPr>
                        <w:rStyle w:val="Platzhaltertext"/>
                        <w:vanish/>
                      </w:rPr>
                      <w:t>Hier wählen</w:t>
                    </w:r>
                  </w:p>
                </w:tc>
              </w:sdtContent>
            </w:sdt>
          </w:sdtContent>
        </w:sdt>
        <w:tc>
          <w:tcPr>
            <w:tcW w:w="893" w:type="dxa"/>
            <w:vAlign w:val="center"/>
          </w:tcPr>
          <w:p w14:paraId="4E12E2F9" w14:textId="545907D3" w:rsidR="004422A3" w:rsidRDefault="004422A3" w:rsidP="004422A3">
            <w:pPr>
              <w:pStyle w:val="Tabellen-Text"/>
            </w:pPr>
            <w:sdt>
              <w:sdtPr>
                <w:id w:val="488138138"/>
                <w:placeholder>
                  <w:docPart w:val="AA658827E1DF40A29B2C7490F63507D6"/>
                </w:placeholder>
                <w:showingPlcHdr/>
              </w:sdtPr>
              <w:sdtContent>
                <w:r w:rsidRPr="00AD2E37">
                  <w:rPr>
                    <w:rStyle w:val="Platzhaltertext"/>
                    <w:vanish/>
                  </w:rPr>
                  <w:t>hh:mm</w:t>
                </w:r>
              </w:sdtContent>
            </w:sdt>
          </w:p>
        </w:tc>
        <w:tc>
          <w:tcPr>
            <w:tcW w:w="893" w:type="dxa"/>
            <w:vAlign w:val="center"/>
          </w:tcPr>
          <w:p w14:paraId="5C49F243" w14:textId="4F78422E" w:rsidR="004422A3" w:rsidRPr="00CC54B7" w:rsidRDefault="004422A3" w:rsidP="004422A3">
            <w:pPr>
              <w:pStyle w:val="Tabellen-Text"/>
            </w:pPr>
            <w:r>
              <w:t>Uhr</w:t>
            </w:r>
          </w:p>
        </w:tc>
        <w:sdt>
          <w:sdtPr>
            <w:id w:val="1656645265"/>
            <w:placeholder>
              <w:docPart w:val="4664A288B9214EA6B87E959D536FB5F9"/>
            </w:placeholder>
            <w:showingPlcHdr/>
          </w:sdtPr>
          <w:sdtContent>
            <w:tc>
              <w:tcPr>
                <w:tcW w:w="1786" w:type="dxa"/>
                <w:vAlign w:val="center"/>
              </w:tcPr>
              <w:p w14:paraId="1BDFD5D3" w14:textId="341FB3C9" w:rsidR="004422A3" w:rsidRPr="00CC54B7" w:rsidRDefault="004422A3" w:rsidP="004422A3">
                <w:pPr>
                  <w:pStyle w:val="Tabellen-Text"/>
                </w:pPr>
                <w:r w:rsidRPr="00AD2E37">
                  <w:rPr>
                    <w:rStyle w:val="Platzhaltertext"/>
                    <w:vanish/>
                  </w:rPr>
                  <w:t>z.B. Appenzell</w:t>
                </w:r>
              </w:p>
            </w:tc>
          </w:sdtContent>
        </w:sdt>
        <w:sdt>
          <w:sdtPr>
            <w:id w:val="57595312"/>
            <w:placeholder>
              <w:docPart w:val="92B670BD761A4095BE6CA061032757FB"/>
            </w:placeholder>
            <w:showingPlcHdr/>
          </w:sdtPr>
          <w:sdtContent>
            <w:tc>
              <w:tcPr>
                <w:tcW w:w="1786" w:type="dxa"/>
                <w:vAlign w:val="center"/>
              </w:tcPr>
              <w:p w14:paraId="751ABF30" w14:textId="1EE2E065" w:rsidR="004422A3" w:rsidRPr="00CC54B7" w:rsidRDefault="004422A3" w:rsidP="004422A3">
                <w:pPr>
                  <w:pStyle w:val="Tabellen-Text"/>
                </w:pPr>
                <w:r w:rsidRPr="00AD2E37">
                  <w:rPr>
                    <w:rStyle w:val="Platzhaltertext"/>
                    <w:vanish/>
                  </w:rPr>
                  <w:t>z.B. St. Gallen</w:t>
                </w:r>
              </w:p>
            </w:tc>
          </w:sdtContent>
        </w:sdt>
        <w:tc>
          <w:tcPr>
            <w:tcW w:w="893" w:type="dxa"/>
            <w:vAlign w:val="center"/>
          </w:tcPr>
          <w:p w14:paraId="51847F15" w14:textId="0C3F932D" w:rsidR="004422A3" w:rsidRPr="00CC54B7" w:rsidRDefault="004422A3" w:rsidP="004422A3">
            <w:pPr>
              <w:pStyle w:val="Tabellen-Text"/>
            </w:pPr>
            <w:sdt>
              <w:sdtPr>
                <w:id w:val="1349516469"/>
                <w:placeholder>
                  <w:docPart w:val="4E0A51A8CB2A4DD0BBF5EA94375299C4"/>
                </w:placeholder>
                <w:showingPlcHdr/>
              </w:sdtPr>
              <w:sdtContent>
                <w:r w:rsidRPr="00AD2E37">
                  <w:rPr>
                    <w:rStyle w:val="Platzhaltertext"/>
                    <w:vanish/>
                  </w:rPr>
                  <w:t>hh:mm</w:t>
                </w:r>
              </w:sdtContent>
            </w:sdt>
          </w:p>
        </w:tc>
        <w:tc>
          <w:tcPr>
            <w:tcW w:w="893" w:type="dxa"/>
            <w:vAlign w:val="center"/>
          </w:tcPr>
          <w:p w14:paraId="1E2595D7" w14:textId="48C80442" w:rsidR="004422A3" w:rsidRPr="00CC54B7" w:rsidRDefault="004422A3" w:rsidP="004422A3">
            <w:pPr>
              <w:pStyle w:val="Tabellen-Text"/>
            </w:pPr>
            <w:r>
              <w:t>Uhr</w:t>
            </w:r>
          </w:p>
        </w:tc>
      </w:tr>
      <w:tr w:rsidR="004422A3" w:rsidRPr="00CC54B7" w14:paraId="2DF389C9" w14:textId="77777777" w:rsidTr="007512D7">
        <w:trPr>
          <w:trHeight w:val="340"/>
        </w:trPr>
        <w:sdt>
          <w:sdtPr>
            <w:id w:val="344529050"/>
            <w:placeholder>
              <w:docPart w:val="8B681B9CF4A443A398B47AE38E982AFE"/>
            </w:placeholder>
          </w:sdtPr>
          <w:sdtContent>
            <w:sdt>
              <w:sdtPr>
                <w:id w:val="297273179"/>
                <w:placeholder>
                  <w:docPart w:val="4FEEE8F73DF04F87964475328AE9022D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tc>
                  <w:tcPr>
                    <w:tcW w:w="1786" w:type="dxa"/>
                    <w:vAlign w:val="center"/>
                  </w:tcPr>
                  <w:p w14:paraId="3ED8D3C3" w14:textId="3BA7CD32" w:rsidR="004422A3" w:rsidRPr="00CC54B7" w:rsidRDefault="004422A3" w:rsidP="004422A3">
                    <w:pPr>
                      <w:pStyle w:val="Tabellen-Text"/>
                    </w:pPr>
                    <w:r w:rsidRPr="0004411D">
                      <w:rPr>
                        <w:rStyle w:val="Platzhaltertext"/>
                        <w:vanish/>
                      </w:rPr>
                      <w:t>Hier wählen</w:t>
                    </w:r>
                  </w:p>
                </w:tc>
              </w:sdtContent>
            </w:sdt>
          </w:sdtContent>
        </w:sdt>
        <w:tc>
          <w:tcPr>
            <w:tcW w:w="893" w:type="dxa"/>
            <w:vAlign w:val="center"/>
          </w:tcPr>
          <w:p w14:paraId="566809DF" w14:textId="0D9A65DC" w:rsidR="004422A3" w:rsidRPr="00CC54B7" w:rsidRDefault="004422A3" w:rsidP="004422A3">
            <w:pPr>
              <w:pStyle w:val="Tabellen-Text"/>
            </w:pPr>
            <w:sdt>
              <w:sdtPr>
                <w:id w:val="-1769922038"/>
                <w:placeholder>
                  <w:docPart w:val="802A745389C84A4FAC7CAB04B26B5013"/>
                </w:placeholder>
                <w:showingPlcHdr/>
              </w:sdtPr>
              <w:sdtContent>
                <w:r w:rsidRPr="0004411D">
                  <w:rPr>
                    <w:rStyle w:val="Platzhaltertext"/>
                    <w:vanish/>
                  </w:rPr>
                  <w:t>__:__</w:t>
                </w:r>
              </w:sdtContent>
            </w:sdt>
          </w:p>
        </w:tc>
        <w:tc>
          <w:tcPr>
            <w:tcW w:w="893" w:type="dxa"/>
            <w:vAlign w:val="center"/>
          </w:tcPr>
          <w:p w14:paraId="1F40AFF1" w14:textId="4B436602" w:rsidR="004422A3" w:rsidRPr="00CC54B7" w:rsidRDefault="004422A3" w:rsidP="004422A3">
            <w:pPr>
              <w:pStyle w:val="Tabellen-Text"/>
            </w:pPr>
            <w:r>
              <w:t>Uhr</w:t>
            </w:r>
          </w:p>
        </w:tc>
        <w:sdt>
          <w:sdtPr>
            <w:id w:val="-1504201464"/>
            <w:placeholder>
              <w:docPart w:val="033B22324E8B42A384E9482DFAAEB67F"/>
            </w:placeholder>
            <w:showingPlcHdr/>
          </w:sdtPr>
          <w:sdtContent>
            <w:tc>
              <w:tcPr>
                <w:tcW w:w="1786" w:type="dxa"/>
                <w:vAlign w:val="center"/>
              </w:tcPr>
              <w:p w14:paraId="0FAA6AB3" w14:textId="49F522E4" w:rsidR="004422A3" w:rsidRPr="00CC54B7" w:rsidRDefault="004422A3" w:rsidP="004422A3">
                <w:pPr>
                  <w:pStyle w:val="Tabellen-Text"/>
                </w:pPr>
                <w:r w:rsidRPr="0004411D">
                  <w:rPr>
                    <w:rStyle w:val="Platzhaltertext"/>
                    <w:vanish/>
                  </w:rPr>
                  <w:t>____________</w:t>
                </w:r>
              </w:p>
            </w:tc>
          </w:sdtContent>
        </w:sdt>
        <w:sdt>
          <w:sdtPr>
            <w:id w:val="1439404700"/>
            <w:placeholder>
              <w:docPart w:val="56503692A2F3477D90EE43E40E77B743"/>
            </w:placeholder>
            <w:showingPlcHdr/>
          </w:sdtPr>
          <w:sdtContent>
            <w:tc>
              <w:tcPr>
                <w:tcW w:w="1786" w:type="dxa"/>
                <w:vAlign w:val="center"/>
              </w:tcPr>
              <w:p w14:paraId="17CC06B5" w14:textId="7009525C" w:rsidR="004422A3" w:rsidRPr="00CC54B7" w:rsidRDefault="004422A3" w:rsidP="004422A3">
                <w:pPr>
                  <w:pStyle w:val="Tabellen-Text"/>
                </w:pPr>
                <w:r w:rsidRPr="0004411D">
                  <w:rPr>
                    <w:rStyle w:val="Platzhaltertext"/>
                    <w:vanish/>
                  </w:rPr>
                  <w:t>____________</w:t>
                </w:r>
              </w:p>
            </w:tc>
          </w:sdtContent>
        </w:sdt>
        <w:tc>
          <w:tcPr>
            <w:tcW w:w="893" w:type="dxa"/>
            <w:vAlign w:val="center"/>
          </w:tcPr>
          <w:p w14:paraId="30AF6BB2" w14:textId="2B575662" w:rsidR="004422A3" w:rsidRPr="00CC54B7" w:rsidRDefault="004422A3" w:rsidP="004422A3">
            <w:pPr>
              <w:pStyle w:val="Tabellen-Text"/>
            </w:pPr>
            <w:sdt>
              <w:sdtPr>
                <w:id w:val="2024750569"/>
                <w:placeholder>
                  <w:docPart w:val="5500073484714B1DB4D0008BA3C99CDC"/>
                </w:placeholder>
                <w:showingPlcHdr/>
              </w:sdtPr>
              <w:sdtContent>
                <w:r w:rsidRPr="0004411D">
                  <w:rPr>
                    <w:rStyle w:val="Platzhaltertext"/>
                    <w:vanish/>
                  </w:rPr>
                  <w:t>__:__</w:t>
                </w:r>
              </w:sdtContent>
            </w:sdt>
          </w:p>
        </w:tc>
        <w:tc>
          <w:tcPr>
            <w:tcW w:w="893" w:type="dxa"/>
            <w:vAlign w:val="center"/>
          </w:tcPr>
          <w:p w14:paraId="092A11A5" w14:textId="6B71245F" w:rsidR="004422A3" w:rsidRPr="00CC54B7" w:rsidRDefault="004422A3" w:rsidP="004422A3">
            <w:pPr>
              <w:pStyle w:val="Tabellen-Text"/>
            </w:pPr>
            <w:r>
              <w:t>Uhr</w:t>
            </w:r>
          </w:p>
        </w:tc>
      </w:tr>
      <w:tr w:rsidR="004422A3" w:rsidRPr="00CC54B7" w14:paraId="0F58439C" w14:textId="77777777" w:rsidTr="007512D7">
        <w:trPr>
          <w:trHeight w:val="340"/>
        </w:trPr>
        <w:sdt>
          <w:sdtPr>
            <w:id w:val="6187124"/>
            <w:placeholder>
              <w:docPart w:val="78492CBA05BA4C1195BC3769802540EE"/>
            </w:placeholder>
          </w:sdtPr>
          <w:sdtContent>
            <w:sdt>
              <w:sdtPr>
                <w:id w:val="-1919540452"/>
                <w:placeholder>
                  <w:docPart w:val="594EA5FCCBD342F8BD6B1DAF9958C2F2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tc>
                  <w:tcPr>
                    <w:tcW w:w="1786" w:type="dxa"/>
                    <w:vAlign w:val="center"/>
                  </w:tcPr>
                  <w:p w14:paraId="16AE6D72" w14:textId="618CF03B" w:rsidR="004422A3" w:rsidRDefault="004422A3" w:rsidP="004422A3">
                    <w:pPr>
                      <w:pStyle w:val="Tabellen-Text"/>
                    </w:pPr>
                    <w:r w:rsidRPr="0004411D">
                      <w:rPr>
                        <w:rStyle w:val="Platzhaltertext"/>
                        <w:vanish/>
                      </w:rPr>
                      <w:t>Hier wählen</w:t>
                    </w:r>
                  </w:p>
                </w:tc>
              </w:sdtContent>
            </w:sdt>
          </w:sdtContent>
        </w:sdt>
        <w:tc>
          <w:tcPr>
            <w:tcW w:w="893" w:type="dxa"/>
            <w:vAlign w:val="center"/>
          </w:tcPr>
          <w:p w14:paraId="14546AC2" w14:textId="16D664DA" w:rsidR="004422A3" w:rsidRDefault="004422A3" w:rsidP="004422A3">
            <w:pPr>
              <w:pStyle w:val="Tabellen-Text"/>
            </w:pPr>
            <w:sdt>
              <w:sdtPr>
                <w:id w:val="1685398335"/>
                <w:placeholder>
                  <w:docPart w:val="212EBCB72C99437D9F37DB59577A277E"/>
                </w:placeholder>
                <w:showingPlcHdr/>
              </w:sdtPr>
              <w:sdtContent>
                <w:r w:rsidRPr="0004411D">
                  <w:rPr>
                    <w:rStyle w:val="Platzhaltertext"/>
                    <w:vanish/>
                  </w:rPr>
                  <w:t>__:__</w:t>
                </w:r>
              </w:sdtContent>
            </w:sdt>
          </w:p>
        </w:tc>
        <w:tc>
          <w:tcPr>
            <w:tcW w:w="893" w:type="dxa"/>
            <w:vAlign w:val="center"/>
          </w:tcPr>
          <w:p w14:paraId="3CA96C9B" w14:textId="2E61D042" w:rsidR="004422A3" w:rsidRDefault="004422A3" w:rsidP="004422A3">
            <w:pPr>
              <w:pStyle w:val="Tabellen-Text"/>
            </w:pPr>
            <w:r>
              <w:t>Uhr</w:t>
            </w:r>
          </w:p>
        </w:tc>
        <w:sdt>
          <w:sdtPr>
            <w:id w:val="345757654"/>
            <w:placeholder>
              <w:docPart w:val="E864C2B8749C404D854FE18E262629F7"/>
            </w:placeholder>
            <w:showingPlcHdr/>
          </w:sdtPr>
          <w:sdtContent>
            <w:tc>
              <w:tcPr>
                <w:tcW w:w="1786" w:type="dxa"/>
                <w:vAlign w:val="center"/>
              </w:tcPr>
              <w:p w14:paraId="4AB84702" w14:textId="4DE7B165" w:rsidR="004422A3" w:rsidRDefault="004422A3" w:rsidP="004422A3">
                <w:pPr>
                  <w:pStyle w:val="Tabellen-Text"/>
                </w:pPr>
                <w:r w:rsidRPr="0004411D">
                  <w:rPr>
                    <w:rStyle w:val="Platzhaltertext"/>
                    <w:vanish/>
                  </w:rPr>
                  <w:t>____________</w:t>
                </w:r>
              </w:p>
            </w:tc>
          </w:sdtContent>
        </w:sdt>
        <w:sdt>
          <w:sdtPr>
            <w:id w:val="-1739788489"/>
            <w:placeholder>
              <w:docPart w:val="AD7B11AD9C024D6CABE3829C6BEC7AFA"/>
            </w:placeholder>
            <w:showingPlcHdr/>
          </w:sdtPr>
          <w:sdtContent>
            <w:tc>
              <w:tcPr>
                <w:tcW w:w="1786" w:type="dxa"/>
                <w:vAlign w:val="center"/>
              </w:tcPr>
              <w:p w14:paraId="1A88E342" w14:textId="589BADDB" w:rsidR="004422A3" w:rsidRDefault="004422A3" w:rsidP="004422A3">
                <w:pPr>
                  <w:pStyle w:val="Tabellen-Text"/>
                </w:pPr>
                <w:r w:rsidRPr="0004411D">
                  <w:rPr>
                    <w:rStyle w:val="Platzhaltertext"/>
                    <w:vanish/>
                  </w:rPr>
                  <w:t>____________</w:t>
                </w:r>
              </w:p>
            </w:tc>
          </w:sdtContent>
        </w:sdt>
        <w:tc>
          <w:tcPr>
            <w:tcW w:w="893" w:type="dxa"/>
            <w:vAlign w:val="center"/>
          </w:tcPr>
          <w:p w14:paraId="3D27E897" w14:textId="667B50F5" w:rsidR="004422A3" w:rsidRDefault="004422A3" w:rsidP="004422A3">
            <w:pPr>
              <w:pStyle w:val="Tabellen-Text"/>
            </w:pPr>
            <w:sdt>
              <w:sdtPr>
                <w:id w:val="-585532614"/>
                <w:placeholder>
                  <w:docPart w:val="7A9FBD5E22134092AD469C4552F2C32E"/>
                </w:placeholder>
                <w:showingPlcHdr/>
              </w:sdtPr>
              <w:sdtContent>
                <w:r w:rsidRPr="0004411D">
                  <w:rPr>
                    <w:rStyle w:val="Platzhaltertext"/>
                    <w:vanish/>
                  </w:rPr>
                  <w:t>__:__</w:t>
                </w:r>
              </w:sdtContent>
            </w:sdt>
          </w:p>
        </w:tc>
        <w:tc>
          <w:tcPr>
            <w:tcW w:w="893" w:type="dxa"/>
            <w:vAlign w:val="center"/>
          </w:tcPr>
          <w:p w14:paraId="1083120D" w14:textId="04688B38" w:rsidR="004422A3" w:rsidRDefault="004422A3" w:rsidP="004422A3">
            <w:pPr>
              <w:pStyle w:val="Tabellen-Text"/>
            </w:pPr>
            <w:r>
              <w:t>Uhr</w:t>
            </w:r>
          </w:p>
        </w:tc>
      </w:tr>
      <w:tr w:rsidR="004422A3" w:rsidRPr="00CC54B7" w14:paraId="7F93E959" w14:textId="77777777" w:rsidTr="007512D7">
        <w:trPr>
          <w:trHeight w:val="340"/>
        </w:trPr>
        <w:sdt>
          <w:sdtPr>
            <w:id w:val="-394116791"/>
            <w:placeholder>
              <w:docPart w:val="36F1929601994C078BAE4BECC5D97909"/>
            </w:placeholder>
          </w:sdtPr>
          <w:sdtContent>
            <w:sdt>
              <w:sdtPr>
                <w:id w:val="-300153640"/>
                <w:placeholder>
                  <w:docPart w:val="D5AFBBF022B34E6FA45FCA7F573716D3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tc>
                  <w:tcPr>
                    <w:tcW w:w="1786" w:type="dxa"/>
                    <w:vAlign w:val="center"/>
                  </w:tcPr>
                  <w:p w14:paraId="071C54FA" w14:textId="1462467C" w:rsidR="004422A3" w:rsidRDefault="004422A3" w:rsidP="004422A3">
                    <w:pPr>
                      <w:pStyle w:val="Tabellen-Text"/>
                    </w:pPr>
                    <w:r w:rsidRPr="0004411D">
                      <w:rPr>
                        <w:rStyle w:val="Platzhaltertext"/>
                        <w:vanish/>
                      </w:rPr>
                      <w:t>Hier wählen</w:t>
                    </w:r>
                  </w:p>
                </w:tc>
              </w:sdtContent>
            </w:sdt>
          </w:sdtContent>
        </w:sdt>
        <w:tc>
          <w:tcPr>
            <w:tcW w:w="893" w:type="dxa"/>
            <w:vAlign w:val="center"/>
          </w:tcPr>
          <w:p w14:paraId="17C975DA" w14:textId="70B25148" w:rsidR="004422A3" w:rsidRDefault="004422A3" w:rsidP="004422A3">
            <w:pPr>
              <w:pStyle w:val="Tabellen-Text"/>
            </w:pPr>
            <w:sdt>
              <w:sdtPr>
                <w:id w:val="-218281654"/>
                <w:placeholder>
                  <w:docPart w:val="AD2252B1936241DBB2548883CDA343A0"/>
                </w:placeholder>
                <w:showingPlcHdr/>
              </w:sdtPr>
              <w:sdtContent>
                <w:r w:rsidRPr="0004411D">
                  <w:rPr>
                    <w:rStyle w:val="Platzhaltertext"/>
                    <w:vanish/>
                  </w:rPr>
                  <w:t>__:__</w:t>
                </w:r>
              </w:sdtContent>
            </w:sdt>
          </w:p>
        </w:tc>
        <w:tc>
          <w:tcPr>
            <w:tcW w:w="893" w:type="dxa"/>
            <w:vAlign w:val="center"/>
          </w:tcPr>
          <w:p w14:paraId="64F4A574" w14:textId="5A4488AA" w:rsidR="004422A3" w:rsidRDefault="004422A3" w:rsidP="004422A3">
            <w:pPr>
              <w:pStyle w:val="Tabellen-Text"/>
            </w:pPr>
            <w:r>
              <w:t>Uhr</w:t>
            </w:r>
          </w:p>
        </w:tc>
        <w:sdt>
          <w:sdtPr>
            <w:id w:val="-1423875641"/>
            <w:placeholder>
              <w:docPart w:val="D5D0DF0BBE954A1B99FEADEDBE23A7EA"/>
            </w:placeholder>
            <w:showingPlcHdr/>
          </w:sdtPr>
          <w:sdtContent>
            <w:tc>
              <w:tcPr>
                <w:tcW w:w="1786" w:type="dxa"/>
                <w:vAlign w:val="center"/>
              </w:tcPr>
              <w:p w14:paraId="187C3A8B" w14:textId="39D0B2A4" w:rsidR="004422A3" w:rsidRDefault="004422A3" w:rsidP="004422A3">
                <w:pPr>
                  <w:pStyle w:val="Tabellen-Text"/>
                </w:pPr>
                <w:r w:rsidRPr="0004411D">
                  <w:rPr>
                    <w:rStyle w:val="Platzhaltertext"/>
                    <w:vanish/>
                  </w:rPr>
                  <w:t>____________</w:t>
                </w:r>
              </w:p>
            </w:tc>
          </w:sdtContent>
        </w:sdt>
        <w:sdt>
          <w:sdtPr>
            <w:id w:val="-1640410531"/>
            <w:placeholder>
              <w:docPart w:val="69EB4DFC81EC4F47B2ACAB99DBC96F99"/>
            </w:placeholder>
            <w:showingPlcHdr/>
          </w:sdtPr>
          <w:sdtContent>
            <w:tc>
              <w:tcPr>
                <w:tcW w:w="1786" w:type="dxa"/>
                <w:vAlign w:val="center"/>
              </w:tcPr>
              <w:p w14:paraId="70DEB372" w14:textId="0A9179E1" w:rsidR="004422A3" w:rsidRDefault="004422A3" w:rsidP="004422A3">
                <w:pPr>
                  <w:pStyle w:val="Tabellen-Text"/>
                </w:pPr>
                <w:r w:rsidRPr="0004411D">
                  <w:rPr>
                    <w:rStyle w:val="Platzhaltertext"/>
                    <w:vanish/>
                  </w:rPr>
                  <w:t>____________</w:t>
                </w:r>
              </w:p>
            </w:tc>
          </w:sdtContent>
        </w:sdt>
        <w:tc>
          <w:tcPr>
            <w:tcW w:w="893" w:type="dxa"/>
            <w:vAlign w:val="center"/>
          </w:tcPr>
          <w:p w14:paraId="2D195C5A" w14:textId="00F66706" w:rsidR="004422A3" w:rsidRDefault="004422A3" w:rsidP="004422A3">
            <w:pPr>
              <w:pStyle w:val="Tabellen-Text"/>
            </w:pPr>
            <w:sdt>
              <w:sdtPr>
                <w:id w:val="1935857558"/>
                <w:placeholder>
                  <w:docPart w:val="8029ABAE1F694CD9924D32481062B1E3"/>
                </w:placeholder>
                <w:showingPlcHdr/>
              </w:sdtPr>
              <w:sdtContent>
                <w:r w:rsidRPr="0004411D">
                  <w:rPr>
                    <w:rStyle w:val="Platzhaltertext"/>
                    <w:vanish/>
                  </w:rPr>
                  <w:t>__:__</w:t>
                </w:r>
              </w:sdtContent>
            </w:sdt>
          </w:p>
        </w:tc>
        <w:tc>
          <w:tcPr>
            <w:tcW w:w="893" w:type="dxa"/>
            <w:vAlign w:val="center"/>
          </w:tcPr>
          <w:p w14:paraId="2A970B29" w14:textId="0E159518" w:rsidR="004422A3" w:rsidRDefault="004422A3" w:rsidP="004422A3">
            <w:pPr>
              <w:pStyle w:val="Tabellen-Text"/>
            </w:pPr>
            <w:r>
              <w:t>Uhr</w:t>
            </w:r>
          </w:p>
        </w:tc>
      </w:tr>
      <w:tr w:rsidR="004422A3" w:rsidRPr="00CC54B7" w14:paraId="237DBD8C" w14:textId="77777777" w:rsidTr="007512D7">
        <w:trPr>
          <w:trHeight w:val="340"/>
        </w:trPr>
        <w:sdt>
          <w:sdtPr>
            <w:id w:val="786164035"/>
            <w:placeholder>
              <w:docPart w:val="7D226464A0474EADB2E04BEC01248CB9"/>
            </w:placeholder>
          </w:sdtPr>
          <w:sdtContent>
            <w:sdt>
              <w:sdtPr>
                <w:id w:val="353230316"/>
                <w:placeholder>
                  <w:docPart w:val="C09CC115200249E08E9BD0EB05B8A5BE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tc>
                  <w:tcPr>
                    <w:tcW w:w="1786" w:type="dxa"/>
                    <w:vAlign w:val="center"/>
                  </w:tcPr>
                  <w:p w14:paraId="49511455" w14:textId="04510137" w:rsidR="004422A3" w:rsidRDefault="004422A3" w:rsidP="004422A3">
                    <w:pPr>
                      <w:pStyle w:val="Tabellen-Text"/>
                    </w:pPr>
                    <w:r w:rsidRPr="0004411D">
                      <w:rPr>
                        <w:rStyle w:val="Platzhaltertext"/>
                        <w:vanish/>
                      </w:rPr>
                      <w:t>Hier wählen</w:t>
                    </w:r>
                  </w:p>
                </w:tc>
              </w:sdtContent>
            </w:sdt>
          </w:sdtContent>
        </w:sdt>
        <w:tc>
          <w:tcPr>
            <w:tcW w:w="893" w:type="dxa"/>
            <w:vAlign w:val="center"/>
          </w:tcPr>
          <w:p w14:paraId="2B5F52A3" w14:textId="536B9F8F" w:rsidR="004422A3" w:rsidRDefault="004422A3" w:rsidP="004422A3">
            <w:pPr>
              <w:pStyle w:val="Tabellen-Text"/>
            </w:pPr>
            <w:sdt>
              <w:sdtPr>
                <w:id w:val="611792596"/>
                <w:placeholder>
                  <w:docPart w:val="4E097B21F09346A7ADB582400C1F40E1"/>
                </w:placeholder>
                <w:showingPlcHdr/>
              </w:sdtPr>
              <w:sdtContent>
                <w:r w:rsidRPr="0004411D">
                  <w:rPr>
                    <w:rStyle w:val="Platzhaltertext"/>
                    <w:vanish/>
                  </w:rPr>
                  <w:t>__:__</w:t>
                </w:r>
              </w:sdtContent>
            </w:sdt>
          </w:p>
        </w:tc>
        <w:tc>
          <w:tcPr>
            <w:tcW w:w="893" w:type="dxa"/>
            <w:vAlign w:val="center"/>
          </w:tcPr>
          <w:p w14:paraId="4685CCA2" w14:textId="6E2B26E6" w:rsidR="004422A3" w:rsidRDefault="004422A3" w:rsidP="004422A3">
            <w:pPr>
              <w:pStyle w:val="Tabellen-Text"/>
            </w:pPr>
            <w:r>
              <w:t>Uhr</w:t>
            </w:r>
          </w:p>
        </w:tc>
        <w:sdt>
          <w:sdtPr>
            <w:id w:val="-1210561439"/>
            <w:placeholder>
              <w:docPart w:val="3992E06C83B843E1B40E336B7B0538AD"/>
            </w:placeholder>
            <w:showingPlcHdr/>
          </w:sdtPr>
          <w:sdtContent>
            <w:tc>
              <w:tcPr>
                <w:tcW w:w="1786" w:type="dxa"/>
                <w:vAlign w:val="center"/>
              </w:tcPr>
              <w:p w14:paraId="16082ED5" w14:textId="3592B909" w:rsidR="004422A3" w:rsidRDefault="004422A3" w:rsidP="004422A3">
                <w:pPr>
                  <w:pStyle w:val="Tabellen-Text"/>
                </w:pPr>
                <w:r w:rsidRPr="0004411D">
                  <w:rPr>
                    <w:rStyle w:val="Platzhaltertext"/>
                    <w:vanish/>
                  </w:rPr>
                  <w:t>____________</w:t>
                </w:r>
              </w:p>
            </w:tc>
          </w:sdtContent>
        </w:sdt>
        <w:sdt>
          <w:sdtPr>
            <w:id w:val="811374208"/>
            <w:placeholder>
              <w:docPart w:val="5DFF53CCE0384EB9ADE57B6585583CC6"/>
            </w:placeholder>
            <w:showingPlcHdr/>
          </w:sdtPr>
          <w:sdtContent>
            <w:tc>
              <w:tcPr>
                <w:tcW w:w="1786" w:type="dxa"/>
                <w:vAlign w:val="center"/>
              </w:tcPr>
              <w:p w14:paraId="52F95BE6" w14:textId="0BE26D20" w:rsidR="004422A3" w:rsidRDefault="004422A3" w:rsidP="004422A3">
                <w:pPr>
                  <w:pStyle w:val="Tabellen-Text"/>
                </w:pPr>
                <w:r w:rsidRPr="0004411D">
                  <w:rPr>
                    <w:rStyle w:val="Platzhaltertext"/>
                    <w:vanish/>
                  </w:rPr>
                  <w:t>____________</w:t>
                </w:r>
              </w:p>
            </w:tc>
          </w:sdtContent>
        </w:sdt>
        <w:tc>
          <w:tcPr>
            <w:tcW w:w="893" w:type="dxa"/>
            <w:vAlign w:val="center"/>
          </w:tcPr>
          <w:p w14:paraId="6470EACD" w14:textId="020D05C4" w:rsidR="004422A3" w:rsidRDefault="004422A3" w:rsidP="004422A3">
            <w:pPr>
              <w:pStyle w:val="Tabellen-Text"/>
            </w:pPr>
            <w:sdt>
              <w:sdtPr>
                <w:id w:val="-636875240"/>
                <w:placeholder>
                  <w:docPart w:val="B542EE2EC55C44DABBB5BAD75BF31981"/>
                </w:placeholder>
                <w:showingPlcHdr/>
              </w:sdtPr>
              <w:sdtContent>
                <w:r w:rsidRPr="0004411D">
                  <w:rPr>
                    <w:rStyle w:val="Platzhaltertext"/>
                    <w:vanish/>
                  </w:rPr>
                  <w:t>__:__</w:t>
                </w:r>
              </w:sdtContent>
            </w:sdt>
          </w:p>
        </w:tc>
        <w:tc>
          <w:tcPr>
            <w:tcW w:w="893" w:type="dxa"/>
            <w:vAlign w:val="center"/>
          </w:tcPr>
          <w:p w14:paraId="43475B13" w14:textId="69A6DE87" w:rsidR="004422A3" w:rsidRDefault="004422A3" w:rsidP="004422A3">
            <w:pPr>
              <w:pStyle w:val="Tabellen-Text"/>
            </w:pPr>
            <w:r>
              <w:t>Uhr</w:t>
            </w:r>
          </w:p>
        </w:tc>
      </w:tr>
      <w:tr w:rsidR="004422A3" w:rsidRPr="00CC54B7" w14:paraId="21D7ADF0" w14:textId="77777777" w:rsidTr="007512D7">
        <w:trPr>
          <w:trHeight w:val="340"/>
        </w:trPr>
        <w:sdt>
          <w:sdtPr>
            <w:id w:val="-606886545"/>
            <w:placeholder>
              <w:docPart w:val="5EFF3BA64DEE47418BB8C3D058AB451C"/>
            </w:placeholder>
          </w:sdtPr>
          <w:sdtContent>
            <w:sdt>
              <w:sdtPr>
                <w:id w:val="17827296"/>
                <w:placeholder>
                  <w:docPart w:val="D218CD937A2440CBB8D92A88B4C806AC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tc>
                  <w:tcPr>
                    <w:tcW w:w="1786" w:type="dxa"/>
                    <w:vAlign w:val="center"/>
                  </w:tcPr>
                  <w:p w14:paraId="73B14B26" w14:textId="5B6A60FC" w:rsidR="004422A3" w:rsidRDefault="004422A3" w:rsidP="004422A3">
                    <w:pPr>
                      <w:pStyle w:val="Tabellen-Text"/>
                    </w:pPr>
                    <w:r w:rsidRPr="0004411D">
                      <w:rPr>
                        <w:rStyle w:val="Platzhaltertext"/>
                        <w:vanish/>
                      </w:rPr>
                      <w:t>Hier wählen</w:t>
                    </w:r>
                  </w:p>
                </w:tc>
              </w:sdtContent>
            </w:sdt>
          </w:sdtContent>
        </w:sdt>
        <w:tc>
          <w:tcPr>
            <w:tcW w:w="893" w:type="dxa"/>
            <w:vAlign w:val="center"/>
          </w:tcPr>
          <w:p w14:paraId="41035330" w14:textId="48F215F8" w:rsidR="004422A3" w:rsidRDefault="004422A3" w:rsidP="004422A3">
            <w:pPr>
              <w:pStyle w:val="Tabellen-Text"/>
            </w:pPr>
            <w:sdt>
              <w:sdtPr>
                <w:id w:val="285243083"/>
                <w:placeholder>
                  <w:docPart w:val="6BE0F56ACBB9479CB8AF5B9C49B08E12"/>
                </w:placeholder>
                <w:showingPlcHdr/>
              </w:sdtPr>
              <w:sdtContent>
                <w:r w:rsidRPr="0004411D">
                  <w:rPr>
                    <w:rStyle w:val="Platzhaltertext"/>
                    <w:vanish/>
                  </w:rPr>
                  <w:t>__:__</w:t>
                </w:r>
              </w:sdtContent>
            </w:sdt>
          </w:p>
        </w:tc>
        <w:tc>
          <w:tcPr>
            <w:tcW w:w="893" w:type="dxa"/>
            <w:vAlign w:val="center"/>
          </w:tcPr>
          <w:p w14:paraId="739CE04C" w14:textId="677B8745" w:rsidR="004422A3" w:rsidRDefault="004422A3" w:rsidP="004422A3">
            <w:pPr>
              <w:pStyle w:val="Tabellen-Text"/>
            </w:pPr>
            <w:r>
              <w:t>Uhr</w:t>
            </w:r>
          </w:p>
        </w:tc>
        <w:sdt>
          <w:sdtPr>
            <w:id w:val="-1933569641"/>
            <w:placeholder>
              <w:docPart w:val="DB5DBA4129354787982A44B723EBF10A"/>
            </w:placeholder>
            <w:showingPlcHdr/>
          </w:sdtPr>
          <w:sdtContent>
            <w:tc>
              <w:tcPr>
                <w:tcW w:w="1786" w:type="dxa"/>
                <w:vAlign w:val="center"/>
              </w:tcPr>
              <w:p w14:paraId="6455A83C" w14:textId="0C097127" w:rsidR="004422A3" w:rsidRDefault="004422A3" w:rsidP="004422A3">
                <w:pPr>
                  <w:pStyle w:val="Tabellen-Text"/>
                </w:pPr>
                <w:r w:rsidRPr="0004411D">
                  <w:rPr>
                    <w:rStyle w:val="Platzhaltertext"/>
                    <w:vanish/>
                  </w:rPr>
                  <w:t>____________</w:t>
                </w:r>
              </w:p>
            </w:tc>
          </w:sdtContent>
        </w:sdt>
        <w:sdt>
          <w:sdtPr>
            <w:id w:val="-1048996006"/>
            <w:placeholder>
              <w:docPart w:val="8AA8A98A161D4FE8AC6A0682D6BE241D"/>
            </w:placeholder>
            <w:showingPlcHdr/>
          </w:sdtPr>
          <w:sdtContent>
            <w:tc>
              <w:tcPr>
                <w:tcW w:w="1786" w:type="dxa"/>
                <w:vAlign w:val="center"/>
              </w:tcPr>
              <w:p w14:paraId="452403E7" w14:textId="573ABF29" w:rsidR="004422A3" w:rsidRDefault="004422A3" w:rsidP="004422A3">
                <w:pPr>
                  <w:pStyle w:val="Tabellen-Text"/>
                </w:pPr>
                <w:r w:rsidRPr="0004411D">
                  <w:rPr>
                    <w:rStyle w:val="Platzhaltertext"/>
                    <w:vanish/>
                  </w:rPr>
                  <w:t>____________</w:t>
                </w:r>
              </w:p>
            </w:tc>
          </w:sdtContent>
        </w:sdt>
        <w:tc>
          <w:tcPr>
            <w:tcW w:w="893" w:type="dxa"/>
            <w:vAlign w:val="center"/>
          </w:tcPr>
          <w:p w14:paraId="6EA1CD38" w14:textId="754AE81A" w:rsidR="004422A3" w:rsidRDefault="004422A3" w:rsidP="004422A3">
            <w:pPr>
              <w:pStyle w:val="Tabellen-Text"/>
            </w:pPr>
            <w:sdt>
              <w:sdtPr>
                <w:id w:val="-2090381035"/>
                <w:placeholder>
                  <w:docPart w:val="22C415904AB149CEA924F62AEB87FF07"/>
                </w:placeholder>
                <w:showingPlcHdr/>
              </w:sdtPr>
              <w:sdtContent>
                <w:r w:rsidRPr="0004411D">
                  <w:rPr>
                    <w:rStyle w:val="Platzhaltertext"/>
                    <w:vanish/>
                  </w:rPr>
                  <w:t>__:__</w:t>
                </w:r>
              </w:sdtContent>
            </w:sdt>
          </w:p>
        </w:tc>
        <w:tc>
          <w:tcPr>
            <w:tcW w:w="893" w:type="dxa"/>
            <w:vAlign w:val="center"/>
          </w:tcPr>
          <w:p w14:paraId="11B6834C" w14:textId="054F30CC" w:rsidR="004422A3" w:rsidRDefault="004422A3" w:rsidP="004422A3">
            <w:pPr>
              <w:pStyle w:val="Tabellen-Text"/>
            </w:pPr>
            <w:r>
              <w:t>Uhr</w:t>
            </w:r>
          </w:p>
        </w:tc>
      </w:tr>
      <w:tr w:rsidR="004422A3" w:rsidRPr="00CC54B7" w14:paraId="7B56DC0C" w14:textId="77777777" w:rsidTr="007512D7">
        <w:trPr>
          <w:trHeight w:val="340"/>
        </w:trPr>
        <w:sdt>
          <w:sdtPr>
            <w:id w:val="-2119054009"/>
            <w:placeholder>
              <w:docPart w:val="A60DB3236A4A461587CCB805A9122BAF"/>
            </w:placeholder>
          </w:sdtPr>
          <w:sdtContent>
            <w:sdt>
              <w:sdtPr>
                <w:id w:val="2007175753"/>
                <w:placeholder>
                  <w:docPart w:val="74E697F79B5049B783F0063D83CC7BD8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tc>
                  <w:tcPr>
                    <w:tcW w:w="1786" w:type="dxa"/>
                    <w:vAlign w:val="center"/>
                  </w:tcPr>
                  <w:p w14:paraId="3A9C47F5" w14:textId="6079ACBB" w:rsidR="004422A3" w:rsidRDefault="004422A3" w:rsidP="004422A3">
                    <w:pPr>
                      <w:pStyle w:val="Tabellen-Text"/>
                    </w:pPr>
                    <w:r w:rsidRPr="0004411D">
                      <w:rPr>
                        <w:rStyle w:val="Platzhaltertext"/>
                        <w:vanish/>
                      </w:rPr>
                      <w:t>Hier wählen</w:t>
                    </w:r>
                  </w:p>
                </w:tc>
              </w:sdtContent>
            </w:sdt>
          </w:sdtContent>
        </w:sdt>
        <w:tc>
          <w:tcPr>
            <w:tcW w:w="893" w:type="dxa"/>
            <w:vAlign w:val="center"/>
          </w:tcPr>
          <w:p w14:paraId="05821EB2" w14:textId="1830E044" w:rsidR="004422A3" w:rsidRDefault="004422A3" w:rsidP="004422A3">
            <w:pPr>
              <w:pStyle w:val="Tabellen-Text"/>
            </w:pPr>
            <w:sdt>
              <w:sdtPr>
                <w:id w:val="302131035"/>
                <w:placeholder>
                  <w:docPart w:val="508E7BC5E504453497C17082D6E6B162"/>
                </w:placeholder>
                <w:showingPlcHdr/>
              </w:sdtPr>
              <w:sdtContent>
                <w:r w:rsidRPr="0004411D">
                  <w:rPr>
                    <w:rStyle w:val="Platzhaltertext"/>
                    <w:vanish/>
                  </w:rPr>
                  <w:t>__:__</w:t>
                </w:r>
              </w:sdtContent>
            </w:sdt>
          </w:p>
        </w:tc>
        <w:tc>
          <w:tcPr>
            <w:tcW w:w="893" w:type="dxa"/>
            <w:vAlign w:val="center"/>
          </w:tcPr>
          <w:p w14:paraId="18814F42" w14:textId="68A41819" w:rsidR="004422A3" w:rsidRDefault="004422A3" w:rsidP="004422A3">
            <w:pPr>
              <w:pStyle w:val="Tabellen-Text"/>
            </w:pPr>
            <w:r>
              <w:t>Uhr</w:t>
            </w:r>
          </w:p>
        </w:tc>
        <w:sdt>
          <w:sdtPr>
            <w:id w:val="-853260270"/>
            <w:placeholder>
              <w:docPart w:val="1FE69B5E3B574653A767F7460FEB0993"/>
            </w:placeholder>
            <w:showingPlcHdr/>
          </w:sdtPr>
          <w:sdtContent>
            <w:tc>
              <w:tcPr>
                <w:tcW w:w="1786" w:type="dxa"/>
                <w:vAlign w:val="center"/>
              </w:tcPr>
              <w:p w14:paraId="33CA54DE" w14:textId="1BBF4D91" w:rsidR="004422A3" w:rsidRDefault="004422A3" w:rsidP="004422A3">
                <w:pPr>
                  <w:pStyle w:val="Tabellen-Text"/>
                </w:pPr>
                <w:r w:rsidRPr="0004411D">
                  <w:rPr>
                    <w:rStyle w:val="Platzhaltertext"/>
                    <w:vanish/>
                  </w:rPr>
                  <w:t>____________</w:t>
                </w:r>
              </w:p>
            </w:tc>
          </w:sdtContent>
        </w:sdt>
        <w:sdt>
          <w:sdtPr>
            <w:id w:val="-638803116"/>
            <w:placeholder>
              <w:docPart w:val="BFD6FD0DE2A74B85A07EBA3AFC1D1F56"/>
            </w:placeholder>
            <w:showingPlcHdr/>
          </w:sdtPr>
          <w:sdtContent>
            <w:tc>
              <w:tcPr>
                <w:tcW w:w="1786" w:type="dxa"/>
                <w:vAlign w:val="center"/>
              </w:tcPr>
              <w:p w14:paraId="7426A3D5" w14:textId="1B938D61" w:rsidR="004422A3" w:rsidRDefault="004422A3" w:rsidP="004422A3">
                <w:pPr>
                  <w:pStyle w:val="Tabellen-Text"/>
                </w:pPr>
                <w:r w:rsidRPr="0004411D">
                  <w:rPr>
                    <w:rStyle w:val="Platzhaltertext"/>
                    <w:vanish/>
                  </w:rPr>
                  <w:t>____________</w:t>
                </w:r>
              </w:p>
            </w:tc>
          </w:sdtContent>
        </w:sdt>
        <w:tc>
          <w:tcPr>
            <w:tcW w:w="893" w:type="dxa"/>
            <w:vAlign w:val="center"/>
          </w:tcPr>
          <w:p w14:paraId="07271CFC" w14:textId="547F90CF" w:rsidR="004422A3" w:rsidRDefault="004422A3" w:rsidP="004422A3">
            <w:pPr>
              <w:pStyle w:val="Tabellen-Text"/>
            </w:pPr>
            <w:sdt>
              <w:sdtPr>
                <w:id w:val="-1809927456"/>
                <w:placeholder>
                  <w:docPart w:val="03C9F4606E6443FAB1184CF0C9B06CF3"/>
                </w:placeholder>
                <w:showingPlcHdr/>
              </w:sdtPr>
              <w:sdtContent>
                <w:r w:rsidRPr="0004411D">
                  <w:rPr>
                    <w:rStyle w:val="Platzhaltertext"/>
                    <w:vanish/>
                  </w:rPr>
                  <w:t>__:__</w:t>
                </w:r>
              </w:sdtContent>
            </w:sdt>
          </w:p>
        </w:tc>
        <w:tc>
          <w:tcPr>
            <w:tcW w:w="893" w:type="dxa"/>
            <w:vAlign w:val="center"/>
          </w:tcPr>
          <w:p w14:paraId="096824C2" w14:textId="362AC4A0" w:rsidR="004422A3" w:rsidRDefault="004422A3" w:rsidP="004422A3">
            <w:pPr>
              <w:pStyle w:val="Tabellen-Text"/>
            </w:pPr>
            <w:r>
              <w:t>Uhr</w:t>
            </w:r>
          </w:p>
        </w:tc>
      </w:tr>
      <w:tr w:rsidR="004422A3" w:rsidRPr="00CC54B7" w14:paraId="11CA4DDC" w14:textId="77777777" w:rsidTr="007512D7">
        <w:trPr>
          <w:trHeight w:val="340"/>
        </w:trPr>
        <w:sdt>
          <w:sdtPr>
            <w:id w:val="-1972516692"/>
            <w:placeholder>
              <w:docPart w:val="A5866A4E34FB43DCB1F0582CE7E9496B"/>
            </w:placeholder>
          </w:sdtPr>
          <w:sdtContent>
            <w:sdt>
              <w:sdtPr>
                <w:id w:val="-730464515"/>
                <w:placeholder>
                  <w:docPart w:val="EB39D9C801E2410BAC79FC947ED62BD0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tc>
                  <w:tcPr>
                    <w:tcW w:w="1786" w:type="dxa"/>
                    <w:vAlign w:val="center"/>
                  </w:tcPr>
                  <w:p w14:paraId="77AF4422" w14:textId="49C2DF0F" w:rsidR="004422A3" w:rsidRDefault="004422A3" w:rsidP="004422A3">
                    <w:pPr>
                      <w:pStyle w:val="Tabellen-Text"/>
                    </w:pPr>
                    <w:r w:rsidRPr="0004411D">
                      <w:rPr>
                        <w:rStyle w:val="Platzhaltertext"/>
                        <w:vanish/>
                      </w:rPr>
                      <w:t>Hier wählen</w:t>
                    </w:r>
                  </w:p>
                </w:tc>
              </w:sdtContent>
            </w:sdt>
          </w:sdtContent>
        </w:sdt>
        <w:tc>
          <w:tcPr>
            <w:tcW w:w="893" w:type="dxa"/>
            <w:vAlign w:val="center"/>
          </w:tcPr>
          <w:p w14:paraId="02480954" w14:textId="7A4B0B26" w:rsidR="004422A3" w:rsidRDefault="004422A3" w:rsidP="004422A3">
            <w:pPr>
              <w:pStyle w:val="Tabellen-Text"/>
            </w:pPr>
            <w:sdt>
              <w:sdtPr>
                <w:id w:val="-193379135"/>
                <w:placeholder>
                  <w:docPart w:val="1D265CDFEA87424985136DE9B40C3052"/>
                </w:placeholder>
                <w:showingPlcHdr/>
              </w:sdtPr>
              <w:sdtContent>
                <w:r w:rsidRPr="0004411D">
                  <w:rPr>
                    <w:rStyle w:val="Platzhaltertext"/>
                    <w:vanish/>
                  </w:rPr>
                  <w:t>__:__</w:t>
                </w:r>
              </w:sdtContent>
            </w:sdt>
          </w:p>
        </w:tc>
        <w:tc>
          <w:tcPr>
            <w:tcW w:w="893" w:type="dxa"/>
            <w:vAlign w:val="center"/>
          </w:tcPr>
          <w:p w14:paraId="19D5CA15" w14:textId="043622D7" w:rsidR="004422A3" w:rsidRDefault="004422A3" w:rsidP="004422A3">
            <w:pPr>
              <w:pStyle w:val="Tabellen-Text"/>
            </w:pPr>
            <w:r>
              <w:t>Uhr</w:t>
            </w:r>
          </w:p>
        </w:tc>
        <w:sdt>
          <w:sdtPr>
            <w:id w:val="268431907"/>
            <w:placeholder>
              <w:docPart w:val="E7BA7A22AF5D4C60BDC8272CCAD59CF3"/>
            </w:placeholder>
            <w:showingPlcHdr/>
          </w:sdtPr>
          <w:sdtContent>
            <w:tc>
              <w:tcPr>
                <w:tcW w:w="1786" w:type="dxa"/>
                <w:vAlign w:val="center"/>
              </w:tcPr>
              <w:p w14:paraId="39B659AD" w14:textId="4DB08814" w:rsidR="004422A3" w:rsidRDefault="004422A3" w:rsidP="004422A3">
                <w:pPr>
                  <w:pStyle w:val="Tabellen-Text"/>
                </w:pPr>
                <w:r w:rsidRPr="0004411D">
                  <w:rPr>
                    <w:rStyle w:val="Platzhaltertext"/>
                    <w:vanish/>
                  </w:rPr>
                  <w:t>____________</w:t>
                </w:r>
              </w:p>
            </w:tc>
          </w:sdtContent>
        </w:sdt>
        <w:sdt>
          <w:sdtPr>
            <w:id w:val="1937168965"/>
            <w:placeholder>
              <w:docPart w:val="16ACDCBC53B24C9A80224F4B374F1D06"/>
            </w:placeholder>
            <w:showingPlcHdr/>
          </w:sdtPr>
          <w:sdtContent>
            <w:tc>
              <w:tcPr>
                <w:tcW w:w="1786" w:type="dxa"/>
                <w:vAlign w:val="center"/>
              </w:tcPr>
              <w:p w14:paraId="239B17B8" w14:textId="007245EF" w:rsidR="004422A3" w:rsidRDefault="004422A3" w:rsidP="004422A3">
                <w:pPr>
                  <w:pStyle w:val="Tabellen-Text"/>
                </w:pPr>
                <w:r w:rsidRPr="0004411D">
                  <w:rPr>
                    <w:rStyle w:val="Platzhaltertext"/>
                    <w:vanish/>
                  </w:rPr>
                  <w:t>____________</w:t>
                </w:r>
              </w:p>
            </w:tc>
          </w:sdtContent>
        </w:sdt>
        <w:tc>
          <w:tcPr>
            <w:tcW w:w="893" w:type="dxa"/>
            <w:vAlign w:val="center"/>
          </w:tcPr>
          <w:p w14:paraId="46784A6A" w14:textId="46763EE4" w:rsidR="004422A3" w:rsidRDefault="004422A3" w:rsidP="004422A3">
            <w:pPr>
              <w:pStyle w:val="Tabellen-Text"/>
            </w:pPr>
            <w:sdt>
              <w:sdtPr>
                <w:id w:val="1133219018"/>
                <w:placeholder>
                  <w:docPart w:val="C3293F6861EA4D81A65DADC389E178CA"/>
                </w:placeholder>
                <w:showingPlcHdr/>
              </w:sdtPr>
              <w:sdtContent>
                <w:r w:rsidRPr="0004411D">
                  <w:rPr>
                    <w:rStyle w:val="Platzhaltertext"/>
                    <w:vanish/>
                  </w:rPr>
                  <w:t>__:__</w:t>
                </w:r>
              </w:sdtContent>
            </w:sdt>
          </w:p>
        </w:tc>
        <w:tc>
          <w:tcPr>
            <w:tcW w:w="893" w:type="dxa"/>
            <w:vAlign w:val="center"/>
          </w:tcPr>
          <w:p w14:paraId="0FE9A778" w14:textId="4FBB06BA" w:rsidR="004422A3" w:rsidRDefault="004422A3" w:rsidP="004422A3">
            <w:pPr>
              <w:pStyle w:val="Tabellen-Text"/>
            </w:pPr>
            <w:r>
              <w:t>Uhr</w:t>
            </w:r>
          </w:p>
        </w:tc>
      </w:tr>
      <w:tr w:rsidR="004422A3" w:rsidRPr="00CC54B7" w14:paraId="1C38873D" w14:textId="77777777" w:rsidTr="007512D7">
        <w:trPr>
          <w:trHeight w:val="340"/>
        </w:trPr>
        <w:sdt>
          <w:sdtPr>
            <w:id w:val="-1273629315"/>
            <w:placeholder>
              <w:docPart w:val="2567E92FA53346DDA24D54581300B30B"/>
            </w:placeholder>
          </w:sdtPr>
          <w:sdtContent>
            <w:sdt>
              <w:sdtPr>
                <w:id w:val="893699953"/>
                <w:placeholder>
                  <w:docPart w:val="20D3C14453EE424D96E0C5789988ABE3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tc>
                  <w:tcPr>
                    <w:tcW w:w="1786" w:type="dxa"/>
                    <w:vAlign w:val="center"/>
                  </w:tcPr>
                  <w:p w14:paraId="16E81AD4" w14:textId="506A1991" w:rsidR="004422A3" w:rsidRDefault="004422A3" w:rsidP="004422A3">
                    <w:pPr>
                      <w:pStyle w:val="Tabellen-Text"/>
                    </w:pPr>
                    <w:r w:rsidRPr="0004411D">
                      <w:rPr>
                        <w:rStyle w:val="Platzhaltertext"/>
                        <w:vanish/>
                      </w:rPr>
                      <w:t>Hier wählen</w:t>
                    </w:r>
                  </w:p>
                </w:tc>
              </w:sdtContent>
            </w:sdt>
          </w:sdtContent>
        </w:sdt>
        <w:tc>
          <w:tcPr>
            <w:tcW w:w="893" w:type="dxa"/>
            <w:vAlign w:val="center"/>
          </w:tcPr>
          <w:p w14:paraId="6212A6C7" w14:textId="4F9A269B" w:rsidR="004422A3" w:rsidRDefault="004422A3" w:rsidP="004422A3">
            <w:pPr>
              <w:pStyle w:val="Tabellen-Text"/>
            </w:pPr>
            <w:sdt>
              <w:sdtPr>
                <w:id w:val="1472630070"/>
                <w:placeholder>
                  <w:docPart w:val="5DFAE40CA6964FB5A23617C6D2160D11"/>
                </w:placeholder>
                <w:showingPlcHdr/>
              </w:sdtPr>
              <w:sdtContent>
                <w:r w:rsidRPr="0004411D">
                  <w:rPr>
                    <w:rStyle w:val="Platzhaltertext"/>
                    <w:vanish/>
                  </w:rPr>
                  <w:t>__:__</w:t>
                </w:r>
              </w:sdtContent>
            </w:sdt>
          </w:p>
        </w:tc>
        <w:tc>
          <w:tcPr>
            <w:tcW w:w="893" w:type="dxa"/>
            <w:vAlign w:val="center"/>
          </w:tcPr>
          <w:p w14:paraId="615A046A" w14:textId="178E5D1E" w:rsidR="004422A3" w:rsidRDefault="004422A3" w:rsidP="004422A3">
            <w:pPr>
              <w:pStyle w:val="Tabellen-Text"/>
            </w:pPr>
            <w:r>
              <w:t>Uhr</w:t>
            </w:r>
          </w:p>
        </w:tc>
        <w:sdt>
          <w:sdtPr>
            <w:id w:val="1477414853"/>
            <w:placeholder>
              <w:docPart w:val="E0C15C34A170475B81FAA1FBEDE521AA"/>
            </w:placeholder>
            <w:showingPlcHdr/>
          </w:sdtPr>
          <w:sdtContent>
            <w:tc>
              <w:tcPr>
                <w:tcW w:w="1786" w:type="dxa"/>
                <w:vAlign w:val="center"/>
              </w:tcPr>
              <w:p w14:paraId="556848B3" w14:textId="6A136903" w:rsidR="004422A3" w:rsidRDefault="004422A3" w:rsidP="004422A3">
                <w:pPr>
                  <w:pStyle w:val="Tabellen-Text"/>
                </w:pPr>
                <w:r w:rsidRPr="0004411D">
                  <w:rPr>
                    <w:rStyle w:val="Platzhaltertext"/>
                    <w:vanish/>
                  </w:rPr>
                  <w:t>____________</w:t>
                </w:r>
              </w:p>
            </w:tc>
          </w:sdtContent>
        </w:sdt>
        <w:sdt>
          <w:sdtPr>
            <w:id w:val="-1808085427"/>
            <w:placeholder>
              <w:docPart w:val="A5AA08A9A0764AB3875C276F40F77D29"/>
            </w:placeholder>
            <w:showingPlcHdr/>
          </w:sdtPr>
          <w:sdtContent>
            <w:tc>
              <w:tcPr>
                <w:tcW w:w="1786" w:type="dxa"/>
                <w:vAlign w:val="center"/>
              </w:tcPr>
              <w:p w14:paraId="1CB9CDFA" w14:textId="692A51C9" w:rsidR="004422A3" w:rsidRDefault="004422A3" w:rsidP="004422A3">
                <w:pPr>
                  <w:pStyle w:val="Tabellen-Text"/>
                </w:pPr>
                <w:r w:rsidRPr="0004411D">
                  <w:rPr>
                    <w:rStyle w:val="Platzhaltertext"/>
                    <w:vanish/>
                  </w:rPr>
                  <w:t>____________</w:t>
                </w:r>
              </w:p>
            </w:tc>
          </w:sdtContent>
        </w:sdt>
        <w:tc>
          <w:tcPr>
            <w:tcW w:w="893" w:type="dxa"/>
            <w:vAlign w:val="center"/>
          </w:tcPr>
          <w:p w14:paraId="2236D829" w14:textId="3146BEA2" w:rsidR="004422A3" w:rsidRDefault="004422A3" w:rsidP="004422A3">
            <w:pPr>
              <w:pStyle w:val="Tabellen-Text"/>
            </w:pPr>
            <w:sdt>
              <w:sdtPr>
                <w:id w:val="-1443145247"/>
                <w:placeholder>
                  <w:docPart w:val="72793FF68D78466AB96E586FE2D38B2A"/>
                </w:placeholder>
                <w:showingPlcHdr/>
              </w:sdtPr>
              <w:sdtContent>
                <w:r w:rsidRPr="0004411D">
                  <w:rPr>
                    <w:rStyle w:val="Platzhaltertext"/>
                    <w:vanish/>
                  </w:rPr>
                  <w:t>__:__</w:t>
                </w:r>
              </w:sdtContent>
            </w:sdt>
          </w:p>
        </w:tc>
        <w:tc>
          <w:tcPr>
            <w:tcW w:w="893" w:type="dxa"/>
            <w:vAlign w:val="center"/>
          </w:tcPr>
          <w:p w14:paraId="1F1FA638" w14:textId="10040285" w:rsidR="004422A3" w:rsidRDefault="004422A3" w:rsidP="004422A3">
            <w:pPr>
              <w:pStyle w:val="Tabellen-Text"/>
            </w:pPr>
            <w:r>
              <w:t>Uhr</w:t>
            </w:r>
          </w:p>
        </w:tc>
      </w:tr>
    </w:tbl>
    <w:p w14:paraId="134BF969" w14:textId="0EDD3306" w:rsidR="005F2DDE" w:rsidRDefault="005F2DDE" w:rsidP="005F2DDE">
      <w:pPr>
        <w:spacing w:line="276" w:lineRule="auto"/>
        <w:rPr>
          <w:sz w:val="20"/>
          <w:szCs w:val="20"/>
        </w:rPr>
      </w:pPr>
    </w:p>
    <w:tbl>
      <w:tblPr>
        <w:tblStyle w:val="ABTabelle1"/>
        <w:tblW w:w="0" w:type="auto"/>
        <w:tblLayout w:type="fixed"/>
        <w:tblCellMar>
          <w:top w:w="28" w:type="dxa"/>
          <w:left w:w="28" w:type="dxa"/>
          <w:bottom w:w="28" w:type="dxa"/>
        </w:tblCellMar>
        <w:tblLook w:val="04A0" w:firstRow="1" w:lastRow="0" w:firstColumn="1" w:lastColumn="0" w:noHBand="0" w:noVBand="1"/>
      </w:tblPr>
      <w:tblGrid>
        <w:gridCol w:w="4462"/>
        <w:gridCol w:w="4462"/>
      </w:tblGrid>
      <w:tr w:rsidR="00831423" w:rsidRPr="00CC54B7" w14:paraId="6515AEC5" w14:textId="77777777" w:rsidTr="00080E69">
        <w:trPr>
          <w:trHeight w:val="340"/>
        </w:trPr>
        <w:tc>
          <w:tcPr>
            <w:tcW w:w="8924" w:type="dxa"/>
            <w:gridSpan w:val="2"/>
            <w:shd w:val="clear" w:color="auto" w:fill="D9D9D9" w:themeFill="background1" w:themeFillShade="D9"/>
            <w:vAlign w:val="center"/>
          </w:tcPr>
          <w:p w14:paraId="04344A5E" w14:textId="505959F7" w:rsidR="00831423" w:rsidRPr="0048483C" w:rsidRDefault="005F2DDE" w:rsidP="00080E69">
            <w:pPr>
              <w:pStyle w:val="Tabellen-Text"/>
              <w:rPr>
                <w:b/>
                <w:bCs/>
                <w:sz w:val="20"/>
                <w:szCs w:val="20"/>
              </w:rPr>
            </w:pPr>
            <w:r w:rsidRPr="005F2DDE">
              <w:rPr>
                <w:b/>
                <w:bCs/>
                <w:sz w:val="20"/>
                <w:szCs w:val="20"/>
              </w:rPr>
              <w:t>Billettbestellung</w:t>
            </w:r>
          </w:p>
        </w:tc>
      </w:tr>
      <w:tr w:rsidR="00831423" w:rsidRPr="00CC54B7" w14:paraId="777ACCE7" w14:textId="77777777" w:rsidTr="00080E69">
        <w:trPr>
          <w:trHeight w:val="340"/>
        </w:trPr>
        <w:tc>
          <w:tcPr>
            <w:tcW w:w="8924" w:type="dxa"/>
            <w:gridSpan w:val="2"/>
            <w:vAlign w:val="center"/>
          </w:tcPr>
          <w:p w14:paraId="0BDEA55E" w14:textId="271432FF" w:rsidR="00831423" w:rsidRPr="0048483C" w:rsidRDefault="00831423" w:rsidP="00080E69">
            <w:pPr>
              <w:pStyle w:val="Tabellen-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Anzahl Reisende</w:t>
            </w:r>
            <w:r w:rsidRPr="0048483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429427403"/>
                <w:placeholder>
                  <w:docPart w:val="639173A0A6A841C19A02D68B81844436"/>
                </w:placeholder>
                <w:showingPlcHdr/>
              </w:sdtPr>
              <w:sdtContent>
                <w:r w:rsidRPr="00B5113A">
                  <w:rPr>
                    <w:rStyle w:val="Platzhaltertext"/>
                    <w:vanish/>
                  </w:rPr>
                  <w:t>Klicken oder tippen Sie hier, um Text einzugeben. Die Angabe ist obligatorisch.</w:t>
                </w:r>
              </w:sdtContent>
            </w:sdt>
          </w:p>
        </w:tc>
      </w:tr>
      <w:tr w:rsidR="00831423" w:rsidRPr="00CC54B7" w14:paraId="1005AA08" w14:textId="77777777" w:rsidTr="00080E69">
        <w:trPr>
          <w:trHeight w:val="340"/>
        </w:trPr>
        <w:tc>
          <w:tcPr>
            <w:tcW w:w="4462" w:type="dxa"/>
            <w:vAlign w:val="center"/>
          </w:tcPr>
          <w:p w14:paraId="609A164B" w14:textId="0DBA29F3" w:rsidR="00831423" w:rsidRDefault="00831423" w:rsidP="00080E69">
            <w:pPr>
              <w:pStyle w:val="Tabellen-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Klasse: </w:t>
            </w:r>
            <w:sdt>
              <w:sdtPr>
                <w:rPr>
                  <w:sz w:val="20"/>
                  <w:szCs w:val="20"/>
                </w:rPr>
                <w:id w:val="122179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7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2. Klasse</w:t>
            </w:r>
          </w:p>
        </w:tc>
        <w:tc>
          <w:tcPr>
            <w:tcW w:w="4462" w:type="dxa"/>
            <w:vAlign w:val="center"/>
          </w:tcPr>
          <w:p w14:paraId="12563396" w14:textId="2AB133B6" w:rsidR="00831423" w:rsidRDefault="00000000" w:rsidP="00080E69">
            <w:pPr>
              <w:pStyle w:val="Tabellen-Tex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3715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7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31423">
              <w:rPr>
                <w:sz w:val="20"/>
                <w:szCs w:val="20"/>
              </w:rPr>
              <w:t xml:space="preserve"> 1. Klasse</w:t>
            </w:r>
          </w:p>
        </w:tc>
      </w:tr>
      <w:tr w:rsidR="00831423" w:rsidRPr="00CC54B7" w14:paraId="028DC6D8" w14:textId="77777777" w:rsidTr="00080E69">
        <w:trPr>
          <w:trHeight w:val="340"/>
        </w:trPr>
        <w:tc>
          <w:tcPr>
            <w:tcW w:w="4462" w:type="dxa"/>
            <w:vAlign w:val="center"/>
          </w:tcPr>
          <w:p w14:paraId="4458B2A6" w14:textId="0C970E2F" w:rsidR="00831423" w:rsidRDefault="00831423" w:rsidP="00080E69">
            <w:pPr>
              <w:pStyle w:val="Tabellen-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Personen mit Halbtax: </w:t>
            </w:r>
            <w:sdt>
              <w:sdtPr>
                <w:rPr>
                  <w:sz w:val="20"/>
                  <w:szCs w:val="20"/>
                </w:rPr>
                <w:id w:val="-1629391664"/>
                <w:placeholder>
                  <w:docPart w:val="C2D254713FD841C892CA81AC4870E6DB"/>
                </w:placeholder>
                <w:showingPlcHdr/>
              </w:sdtPr>
              <w:sdtContent>
                <w:r w:rsidRPr="00B5113A">
                  <w:rPr>
                    <w:rStyle w:val="Platzhaltertext"/>
                    <w:vanish/>
                  </w:rPr>
                  <w:t>A</w:t>
                </w:r>
                <w:r w:rsidR="005F2DDE" w:rsidRPr="00B5113A">
                  <w:rPr>
                    <w:rStyle w:val="Platzhaltertext"/>
                    <w:vanish/>
                  </w:rPr>
                  <w:t>nzahl eingeben</w:t>
                </w:r>
              </w:sdtContent>
            </w:sdt>
          </w:p>
        </w:tc>
        <w:tc>
          <w:tcPr>
            <w:tcW w:w="4462" w:type="dxa"/>
            <w:vAlign w:val="center"/>
          </w:tcPr>
          <w:p w14:paraId="19CA578F" w14:textId="7C0B2DB2" w:rsidR="00831423" w:rsidRDefault="00831423" w:rsidP="00080E69">
            <w:pPr>
              <w:pStyle w:val="Tabellen-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Personen ohne Halbtax: </w:t>
            </w:r>
            <w:sdt>
              <w:sdtPr>
                <w:rPr>
                  <w:sz w:val="20"/>
                  <w:szCs w:val="20"/>
                </w:rPr>
                <w:id w:val="-1199929142"/>
                <w:placeholder>
                  <w:docPart w:val="DD9C91B3A87A490CBF48D9850025703F"/>
                </w:placeholder>
                <w:showingPlcHdr/>
              </w:sdtPr>
              <w:sdtContent>
                <w:r w:rsidRPr="00B5113A">
                  <w:rPr>
                    <w:rStyle w:val="Platzhaltertext"/>
                    <w:vanish/>
                  </w:rPr>
                  <w:t>An</w:t>
                </w:r>
                <w:r w:rsidR="005F2DDE" w:rsidRPr="00B5113A">
                  <w:rPr>
                    <w:rStyle w:val="Platzhaltertext"/>
                    <w:vanish/>
                  </w:rPr>
                  <w:t>zahl eingeben</w:t>
                </w:r>
              </w:sdtContent>
            </w:sdt>
          </w:p>
        </w:tc>
      </w:tr>
      <w:tr w:rsidR="005F2DDE" w:rsidRPr="00CC54B7" w14:paraId="5BDF6336" w14:textId="77777777" w:rsidTr="00080E69">
        <w:trPr>
          <w:trHeight w:val="340"/>
        </w:trPr>
        <w:tc>
          <w:tcPr>
            <w:tcW w:w="4462" w:type="dxa"/>
            <w:vAlign w:val="center"/>
          </w:tcPr>
          <w:p w14:paraId="0264D524" w14:textId="6549E999" w:rsidR="005F2DDE" w:rsidRDefault="005F2DDE" w:rsidP="00080E69">
            <w:pPr>
              <w:pStyle w:val="Tabellen-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Personen mit GA </w:t>
            </w:r>
            <w:sdt>
              <w:sdtPr>
                <w:rPr>
                  <w:sz w:val="20"/>
                  <w:szCs w:val="20"/>
                </w:rPr>
                <w:id w:val="-868221153"/>
                <w:placeholder>
                  <w:docPart w:val="F7A5D5D3B66849C1BB385A10D14C2C33"/>
                </w:placeholder>
                <w:showingPlcHdr/>
              </w:sdtPr>
              <w:sdtContent>
                <w:r w:rsidRPr="00B5113A">
                  <w:rPr>
                    <w:rStyle w:val="Platzhaltertext"/>
                    <w:vanish/>
                  </w:rPr>
                  <w:t>Anzahl eingeben</w:t>
                </w:r>
              </w:sdtContent>
            </w:sdt>
          </w:p>
        </w:tc>
        <w:tc>
          <w:tcPr>
            <w:tcW w:w="4462" w:type="dxa"/>
            <w:vAlign w:val="center"/>
          </w:tcPr>
          <w:p w14:paraId="71516D6A" w14:textId="75764A8A" w:rsidR="005F2DDE" w:rsidRDefault="005F2DDE" w:rsidP="00080E69">
            <w:pPr>
              <w:pStyle w:val="Tabellen-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Kinder/Jugendlich 6 – 24.99 J. </w:t>
            </w:r>
            <w:sdt>
              <w:sdtPr>
                <w:rPr>
                  <w:vanish/>
                  <w:sz w:val="20"/>
                  <w:szCs w:val="20"/>
                </w:rPr>
                <w:id w:val="-753206039"/>
                <w:placeholder>
                  <w:docPart w:val="18A95F75957A49679C64E79E18B8F491"/>
                </w:placeholder>
                <w:showingPlcHdr/>
              </w:sdtPr>
              <w:sdtEndPr>
                <w:rPr>
                  <w:vanish w:val="0"/>
                </w:rPr>
              </w:sdtEndPr>
              <w:sdtContent>
                <w:r w:rsidRPr="00B5113A">
                  <w:rPr>
                    <w:rStyle w:val="Platzhaltertext"/>
                    <w:vanish/>
                  </w:rPr>
                  <w:t>Anzahl eingeben</w:t>
                </w:r>
              </w:sdtContent>
            </w:sdt>
          </w:p>
        </w:tc>
      </w:tr>
      <w:tr w:rsidR="005F2DDE" w:rsidRPr="00CC54B7" w14:paraId="6ED1978F" w14:textId="77777777" w:rsidTr="00080E69">
        <w:trPr>
          <w:trHeight w:val="340"/>
        </w:trPr>
        <w:tc>
          <w:tcPr>
            <w:tcW w:w="4462" w:type="dxa"/>
            <w:vAlign w:val="center"/>
          </w:tcPr>
          <w:p w14:paraId="09456C43" w14:textId="703F3CDD" w:rsidR="005F2DDE" w:rsidRDefault="005F2DDE" w:rsidP="00080E69">
            <w:pPr>
              <w:pStyle w:val="Tabellen-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Kinder unter 6 J. </w:t>
            </w:r>
            <w:sdt>
              <w:sdtPr>
                <w:rPr>
                  <w:sz w:val="20"/>
                  <w:szCs w:val="20"/>
                </w:rPr>
                <w:id w:val="-30890648"/>
                <w:placeholder>
                  <w:docPart w:val="6B5C289C5C0B41FDBB104FF139D5E1DB"/>
                </w:placeholder>
                <w:showingPlcHdr/>
              </w:sdtPr>
              <w:sdtContent>
                <w:r w:rsidRPr="00B5113A">
                  <w:rPr>
                    <w:rStyle w:val="Platzhaltertext"/>
                    <w:vanish/>
                  </w:rPr>
                  <w:t>Anzahl eingeben</w:t>
                </w:r>
              </w:sdtContent>
            </w:sdt>
          </w:p>
        </w:tc>
        <w:tc>
          <w:tcPr>
            <w:tcW w:w="4462" w:type="dxa"/>
            <w:vAlign w:val="center"/>
          </w:tcPr>
          <w:p w14:paraId="4756FA6A" w14:textId="38368784" w:rsidR="005F2DDE" w:rsidRDefault="005F2DDE" w:rsidP="00080E69">
            <w:pPr>
              <w:pStyle w:val="Tabellen-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Hunde: </w:t>
            </w:r>
            <w:sdt>
              <w:sdtPr>
                <w:rPr>
                  <w:sz w:val="20"/>
                  <w:szCs w:val="20"/>
                </w:rPr>
                <w:id w:val="1017658143"/>
                <w:placeholder>
                  <w:docPart w:val="205003BCB5B244FDB815713972EF87BB"/>
                </w:placeholder>
                <w:showingPlcHdr/>
              </w:sdtPr>
              <w:sdtContent>
                <w:r w:rsidRPr="00B5113A">
                  <w:rPr>
                    <w:rStyle w:val="Platzhaltertext"/>
                    <w:vanish/>
                  </w:rPr>
                  <w:t>Anzahl eingeben</w:t>
                </w:r>
              </w:sdtContent>
            </w:sdt>
          </w:p>
        </w:tc>
      </w:tr>
    </w:tbl>
    <w:p w14:paraId="0C7F6B82" w14:textId="424211F5" w:rsidR="00426555" w:rsidRDefault="00426555" w:rsidP="00426555">
      <w:pPr>
        <w:spacing w:before="240" w:line="276" w:lineRule="auto"/>
        <w:rPr>
          <w:sz w:val="20"/>
          <w:szCs w:val="20"/>
        </w:rPr>
      </w:pPr>
      <w:r>
        <w:rPr>
          <w:sz w:val="20"/>
          <w:szCs w:val="20"/>
        </w:rPr>
        <w:t>Auf der nächsten Seite können Sie Bemerkungen oder eine Nachricht an das Verkaufspersonal erfassen (optional).</w:t>
      </w:r>
    </w:p>
    <w:p w14:paraId="7BB7C58F" w14:textId="77777777" w:rsidR="00426555" w:rsidRDefault="00426555" w:rsidP="00426555">
      <w:pPr>
        <w:spacing w:before="240" w:after="240" w:line="276" w:lineRule="auto"/>
        <w:rPr>
          <w:sz w:val="20"/>
          <w:szCs w:val="20"/>
        </w:rPr>
      </w:pPr>
    </w:p>
    <w:tbl>
      <w:tblPr>
        <w:tblStyle w:val="ABTabelle1"/>
        <w:tblW w:w="0" w:type="auto"/>
        <w:tblLayout w:type="fixed"/>
        <w:tblCellMar>
          <w:top w:w="28" w:type="dxa"/>
          <w:left w:w="28" w:type="dxa"/>
          <w:bottom w:w="28" w:type="dxa"/>
        </w:tblCellMar>
        <w:tblLook w:val="04A0" w:firstRow="1" w:lastRow="0" w:firstColumn="1" w:lastColumn="0" w:noHBand="0" w:noVBand="1"/>
      </w:tblPr>
      <w:tblGrid>
        <w:gridCol w:w="8924"/>
      </w:tblGrid>
      <w:tr w:rsidR="00426555" w:rsidRPr="0048483C" w14:paraId="7B2D861C" w14:textId="77777777" w:rsidTr="00080E69">
        <w:trPr>
          <w:trHeight w:val="340"/>
        </w:trPr>
        <w:tc>
          <w:tcPr>
            <w:tcW w:w="8924" w:type="dxa"/>
            <w:shd w:val="clear" w:color="auto" w:fill="D9D9D9" w:themeFill="background1" w:themeFillShade="D9"/>
            <w:vAlign w:val="center"/>
          </w:tcPr>
          <w:p w14:paraId="064AB5CF" w14:textId="47D9F5E8" w:rsidR="00426555" w:rsidRPr="0048483C" w:rsidRDefault="00426555" w:rsidP="00080E69">
            <w:pPr>
              <w:pStyle w:val="Tabellen-Tex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Bemerkungen (optional)</w:t>
            </w:r>
          </w:p>
        </w:tc>
      </w:tr>
      <w:tr w:rsidR="00426555" w:rsidRPr="0048483C" w14:paraId="4A19788E" w14:textId="77777777" w:rsidTr="00080E69">
        <w:trPr>
          <w:trHeight w:val="340"/>
        </w:trPr>
        <w:tc>
          <w:tcPr>
            <w:tcW w:w="8924" w:type="dxa"/>
            <w:vAlign w:val="center"/>
          </w:tcPr>
          <w:p w14:paraId="6A9EC5DC" w14:textId="77777777" w:rsidR="00426555" w:rsidRDefault="00426555" w:rsidP="00426555">
            <w:pPr>
              <w:pStyle w:val="Tabellen-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Bemerkungen / Nachricht ans Personal (optional)</w:t>
            </w:r>
            <w:r>
              <w:rPr>
                <w:sz w:val="20"/>
                <w:szCs w:val="20"/>
              </w:rPr>
              <w:br/>
            </w:r>
          </w:p>
          <w:p w14:paraId="1C7EDE0E" w14:textId="68196C20" w:rsidR="00426555" w:rsidRPr="0048483C" w:rsidRDefault="00000000" w:rsidP="00426555">
            <w:pPr>
              <w:pStyle w:val="Tabellen-Tex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2315204"/>
                <w:placeholder>
                  <w:docPart w:val="6B56DDD4D4AF4510B4FD7AC0ED6D24F5"/>
                </w:placeholder>
                <w:showingPlcHdr/>
              </w:sdtPr>
              <w:sdtContent>
                <w:r w:rsidR="00426555" w:rsidRPr="00B5113A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</w:tc>
      </w:tr>
    </w:tbl>
    <w:p w14:paraId="69AE8960" w14:textId="5422EBD2" w:rsidR="00B93FE3" w:rsidRDefault="00B93FE3" w:rsidP="00426555">
      <w:pPr>
        <w:spacing w:before="200" w:line="240" w:lineRule="auto"/>
        <w:rPr>
          <w:sz w:val="20"/>
          <w:szCs w:val="20"/>
        </w:rPr>
      </w:pPr>
    </w:p>
    <w:p w14:paraId="5ABDAE48" w14:textId="1B047E3E" w:rsidR="00426555" w:rsidRPr="00B93FE3" w:rsidRDefault="00426555" w:rsidP="00426555">
      <w:pPr>
        <w:spacing w:before="20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Bitte senden Sie das Formular vollständig ausgefüllt per Mail an </w:t>
      </w:r>
      <w:hyperlink r:id="rId11" w:history="1">
        <w:r w:rsidRPr="008172E6">
          <w:rPr>
            <w:rStyle w:val="Hyperlink"/>
            <w:sz w:val="20"/>
            <w:szCs w:val="20"/>
          </w:rPr>
          <w:t>appenzell@appenzellerbahnen.ch</w:t>
        </w:r>
      </w:hyperlink>
      <w:r>
        <w:rPr>
          <w:sz w:val="20"/>
          <w:szCs w:val="20"/>
        </w:rPr>
        <w:t xml:space="preserve"> </w:t>
      </w:r>
    </w:p>
    <w:sectPr w:rsidR="00426555" w:rsidRPr="00B93FE3" w:rsidSect="00426555">
      <w:headerReference w:type="default" r:id="rId12"/>
      <w:headerReference w:type="first" r:id="rId13"/>
      <w:type w:val="continuous"/>
      <w:pgSz w:w="11906" w:h="16838" w:code="9"/>
      <w:pgMar w:top="-3261" w:right="1134" w:bottom="993" w:left="1701" w:header="1174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BD270" w14:textId="77777777" w:rsidR="008052C8" w:rsidRDefault="008052C8" w:rsidP="00F91D37">
      <w:pPr>
        <w:spacing w:line="240" w:lineRule="auto"/>
      </w:pPr>
      <w:r>
        <w:separator/>
      </w:r>
    </w:p>
  </w:endnote>
  <w:endnote w:type="continuationSeparator" w:id="0">
    <w:p w14:paraId="1783D207" w14:textId="77777777" w:rsidR="008052C8" w:rsidRDefault="008052C8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EBDF0" w14:textId="77777777" w:rsidR="008052C8" w:rsidRDefault="008052C8" w:rsidP="00F91D37">
      <w:pPr>
        <w:spacing w:line="240" w:lineRule="auto"/>
      </w:pPr>
      <w:r>
        <w:separator/>
      </w:r>
    </w:p>
  </w:footnote>
  <w:footnote w:type="continuationSeparator" w:id="0">
    <w:p w14:paraId="57D3F0EF" w14:textId="77777777" w:rsidR="008052C8" w:rsidRDefault="008052C8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C8594" w14:textId="1F762092" w:rsidR="00426555" w:rsidRPr="00672060" w:rsidRDefault="00426555" w:rsidP="00426555">
    <w:pPr>
      <w:pStyle w:val="Kopfzeile"/>
      <w:ind w:left="6804" w:right="-567"/>
      <w:rPr>
        <w:b/>
        <w:bCs/>
      </w:rPr>
    </w:pPr>
    <w:r>
      <w:rPr>
        <w:b/>
        <w:bCs/>
      </w:rPr>
      <w:t>Appe</w:t>
    </w:r>
    <w:r w:rsidRPr="00672060">
      <w:rPr>
        <w:b/>
        <w:bCs/>
      </w:rPr>
      <w:t>nzeller Bahnen AG</w:t>
    </w:r>
  </w:p>
  <w:p w14:paraId="46CD3517" w14:textId="77777777" w:rsidR="00426555" w:rsidRDefault="00426555" w:rsidP="00426555">
    <w:pPr>
      <w:pStyle w:val="Kopfzeile"/>
      <w:ind w:left="6804" w:right="-567"/>
    </w:pPr>
    <w:r>
      <w:t>Bahnhof Appenzell</w:t>
    </w:r>
  </w:p>
  <w:p w14:paraId="497A8148" w14:textId="77777777" w:rsidR="00426555" w:rsidRPr="00B23E61" w:rsidRDefault="00426555" w:rsidP="00426555">
    <w:pPr>
      <w:pStyle w:val="Kopfzeile"/>
      <w:ind w:left="6804" w:right="-567"/>
    </w:pPr>
    <w:r>
      <w:t>Bahnhofplatz</w:t>
    </w:r>
  </w:p>
  <w:p w14:paraId="7BBE9466" w14:textId="77777777" w:rsidR="00426555" w:rsidRPr="00B23E61" w:rsidRDefault="00426555" w:rsidP="00426555">
    <w:pPr>
      <w:pStyle w:val="Kopfzeile"/>
      <w:ind w:left="6804" w:right="-567"/>
    </w:pPr>
    <w:r w:rsidRPr="00B23E61">
      <w:t>CH-</w:t>
    </w:r>
    <w:r>
      <w:t>9050 Appenzell</w:t>
    </w:r>
  </w:p>
  <w:p w14:paraId="595006D0" w14:textId="77777777" w:rsidR="00426555" w:rsidRPr="00B23E61" w:rsidRDefault="00426555" w:rsidP="00426555">
    <w:pPr>
      <w:pStyle w:val="Kopfzeile"/>
      <w:ind w:left="6804" w:right="-567"/>
    </w:pPr>
  </w:p>
  <w:p w14:paraId="6E2239D8" w14:textId="77777777" w:rsidR="00426555" w:rsidRPr="00B23E61" w:rsidRDefault="00426555" w:rsidP="00426555">
    <w:pPr>
      <w:pStyle w:val="Kopfzeile"/>
      <w:ind w:left="6804" w:right="-567"/>
    </w:pPr>
    <w:r w:rsidRPr="00B23E61">
      <w:t xml:space="preserve">T +41 (0)71 </w:t>
    </w:r>
    <w:r>
      <w:t>788 50 50</w:t>
    </w:r>
  </w:p>
  <w:p w14:paraId="3211FCF8" w14:textId="77777777" w:rsidR="00426555" w:rsidRPr="00B23E61" w:rsidRDefault="00426555" w:rsidP="00426555">
    <w:pPr>
      <w:pStyle w:val="Kopfzeile"/>
      <w:ind w:left="6804" w:right="-567"/>
    </w:pPr>
    <w:r>
      <w:t>appenzell@appenzellerbahnen.ch</w:t>
    </w:r>
  </w:p>
  <w:p w14:paraId="30433B2A" w14:textId="4E08DD7E" w:rsidR="007A5124" w:rsidRDefault="00426555" w:rsidP="00426555">
    <w:pPr>
      <w:pStyle w:val="Kopfzeile"/>
      <w:ind w:left="6804" w:right="-567"/>
    </w:pPr>
    <w:r>
      <w:t>www.</w:t>
    </w:r>
    <w:r w:rsidRPr="00B23E61">
      <w:t>appenzellerbahnen.ch</w:t>
    </w:r>
    <w:r w:rsidR="007A5124" w:rsidRPr="00672060">
      <w:rPr>
        <w:b/>
        <w:bCs/>
      </w:rPr>
      <w:drawing>
        <wp:anchor distT="0" distB="0" distL="114300" distR="114300" simplePos="0" relativeHeight="251687935" behindDoc="0" locked="0" layoutInCell="1" allowOverlap="1" wp14:anchorId="4A308110" wp14:editId="41D416A8">
          <wp:simplePos x="0" y="0"/>
          <wp:positionH relativeFrom="page">
            <wp:posOffset>702310</wp:posOffset>
          </wp:positionH>
          <wp:positionV relativeFrom="page">
            <wp:posOffset>648335</wp:posOffset>
          </wp:positionV>
          <wp:extent cx="2563200" cy="388800"/>
          <wp:effectExtent l="0" t="0" r="0" b="0"/>
          <wp:wrapNone/>
          <wp:docPr id="268" name="Grafik 2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Appenzellerbahn Logo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3200" cy="38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5484AF" w14:textId="77777777" w:rsidR="00CC7AEB" w:rsidRDefault="00CC7A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386D1" w14:textId="77777777" w:rsidR="007A5124" w:rsidRPr="00672060" w:rsidRDefault="007A5124" w:rsidP="00B93FE3">
    <w:pPr>
      <w:pStyle w:val="Kopfzeile"/>
      <w:ind w:left="6804" w:right="-567"/>
      <w:rPr>
        <w:b/>
        <w:bCs/>
      </w:rPr>
    </w:pPr>
    <w:r w:rsidRPr="00672060">
      <w:rPr>
        <w:b/>
        <w:bCs/>
      </w:rPr>
      <w:drawing>
        <wp:anchor distT="0" distB="0" distL="114300" distR="114300" simplePos="0" relativeHeight="251685887" behindDoc="0" locked="0" layoutInCell="1" allowOverlap="1" wp14:anchorId="00760EB1" wp14:editId="4C1E3FBE">
          <wp:simplePos x="0" y="0"/>
          <wp:positionH relativeFrom="page">
            <wp:posOffset>702310</wp:posOffset>
          </wp:positionH>
          <wp:positionV relativeFrom="page">
            <wp:posOffset>648335</wp:posOffset>
          </wp:positionV>
          <wp:extent cx="2563200" cy="388800"/>
          <wp:effectExtent l="0" t="0" r="0" b="0"/>
          <wp:wrapNone/>
          <wp:docPr id="269" name="Grafik 2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Appenzellerbahn Logo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3200" cy="38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2060">
      <w:rPr>
        <w:b/>
        <w:bCs/>
      </w:rPr>
      <w:t>Appenzeller Bahnen AG</w:t>
    </w:r>
  </w:p>
  <w:p w14:paraId="5367D771" w14:textId="388EC3E5" w:rsidR="00C83813" w:rsidRDefault="00B93FE3" w:rsidP="00B93FE3">
    <w:pPr>
      <w:pStyle w:val="Kopfzeile"/>
      <w:ind w:left="6804" w:right="-567"/>
    </w:pPr>
    <w:r>
      <w:t>Bahnhof Appenzell</w:t>
    </w:r>
  </w:p>
  <w:p w14:paraId="51C0E9E2" w14:textId="5EB131EC" w:rsidR="007A5124" w:rsidRPr="00B23E61" w:rsidRDefault="00B93FE3" w:rsidP="00B93FE3">
    <w:pPr>
      <w:pStyle w:val="Kopfzeile"/>
      <w:ind w:left="6804" w:right="-567"/>
    </w:pPr>
    <w:r>
      <w:t>Bahnhofplatz</w:t>
    </w:r>
  </w:p>
  <w:p w14:paraId="5FA3E624" w14:textId="673A58A7" w:rsidR="007A5124" w:rsidRPr="00B23E61" w:rsidRDefault="007A5124" w:rsidP="00B93FE3">
    <w:pPr>
      <w:pStyle w:val="Kopfzeile"/>
      <w:ind w:left="6804" w:right="-567"/>
    </w:pPr>
    <w:r w:rsidRPr="00B23E61">
      <w:t>CH-</w:t>
    </w:r>
    <w:r w:rsidR="00B93FE3">
      <w:t>9050 Appenzell</w:t>
    </w:r>
  </w:p>
  <w:p w14:paraId="2DC0DF5A" w14:textId="77777777" w:rsidR="007A5124" w:rsidRPr="00B23E61" w:rsidRDefault="007A5124" w:rsidP="00B93FE3">
    <w:pPr>
      <w:pStyle w:val="Kopfzeile"/>
      <w:ind w:left="6804" w:right="-567"/>
    </w:pPr>
  </w:p>
  <w:p w14:paraId="5B45453A" w14:textId="67C199DB" w:rsidR="007A5124" w:rsidRPr="00B23E61" w:rsidRDefault="007A5124" w:rsidP="00B93FE3">
    <w:pPr>
      <w:pStyle w:val="Kopfzeile"/>
      <w:ind w:left="6804" w:right="-567"/>
    </w:pPr>
    <w:r w:rsidRPr="00B23E61">
      <w:t xml:space="preserve">T +41 (0)71 </w:t>
    </w:r>
    <w:r w:rsidR="00B93FE3">
      <w:t>788 50 50</w:t>
    </w:r>
  </w:p>
  <w:p w14:paraId="0B7DB17E" w14:textId="2D077781" w:rsidR="007A5124" w:rsidRPr="00B23E61" w:rsidRDefault="00B93FE3" w:rsidP="00B93FE3">
    <w:pPr>
      <w:pStyle w:val="Kopfzeile"/>
      <w:ind w:left="6804" w:right="-567"/>
    </w:pPr>
    <w:r>
      <w:t>appenzell@appenzellerbahnen.ch</w:t>
    </w:r>
  </w:p>
  <w:p w14:paraId="700EE611" w14:textId="14C1581F" w:rsidR="007A5124" w:rsidRDefault="00B93FE3" w:rsidP="00B93FE3">
    <w:pPr>
      <w:pStyle w:val="Kopfzeile"/>
      <w:ind w:left="6804" w:right="-567"/>
    </w:pPr>
    <w:r>
      <w:t>www.</w:t>
    </w:r>
    <w:r w:rsidR="007A5124" w:rsidRPr="00B23E61">
      <w:t>appenzellerbahnen.ch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22F44"/>
    <w:multiLevelType w:val="hybridMultilevel"/>
    <w:tmpl w:val="B52270F2"/>
    <w:lvl w:ilvl="0" w:tplc="8B50FD3A">
      <w:start w:val="1"/>
      <w:numFmt w:val="bullet"/>
      <w:pStyle w:val="AufzhlungBeilagen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804FF"/>
    <w:multiLevelType w:val="multilevel"/>
    <w:tmpl w:val="087E26D4"/>
    <w:lvl w:ilvl="0">
      <w:start w:val="1"/>
      <w:numFmt w:val="decimal"/>
      <w:pStyle w:val="Traktandum-Titel"/>
      <w:lvlText w:val="%1"/>
      <w:lvlJc w:val="left"/>
      <w:pPr>
        <w:ind w:left="992" w:hanging="992"/>
      </w:pPr>
      <w:rPr>
        <w:rFonts w:hint="default"/>
      </w:rPr>
    </w:lvl>
    <w:lvl w:ilvl="1">
      <w:start w:val="1"/>
      <w:numFmt w:val="decimal"/>
      <w:pStyle w:val="Traktandum-Text"/>
      <w:lvlText w:val="%1.%2"/>
      <w:lvlJc w:val="left"/>
      <w:pPr>
        <w:ind w:left="992" w:hanging="425"/>
      </w:pPr>
      <w:rPr>
        <w:rFonts w:hint="default"/>
      </w:rPr>
    </w:lvl>
    <w:lvl w:ilvl="2">
      <w:start w:val="1"/>
      <w:numFmt w:val="bullet"/>
      <w:lvlText w:val="‒"/>
      <w:lvlJc w:val="left"/>
      <w:pPr>
        <w:ind w:left="1134" w:hanging="142"/>
      </w:pPr>
      <w:rPr>
        <w:rFonts w:ascii="Arial" w:hAnsi="Arial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D4025A6"/>
    <w:multiLevelType w:val="multilevel"/>
    <w:tmpl w:val="694876D0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•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1F36D7"/>
    <w:multiLevelType w:val="multilevel"/>
    <w:tmpl w:val="8DD49606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46FD"/>
    <w:multiLevelType w:val="multilevel"/>
    <w:tmpl w:val="161686DE"/>
    <w:lvl w:ilvl="0">
      <w:start w:val="1"/>
      <w:numFmt w:val="decimal"/>
      <w:pStyle w:val="berschrift1nummerier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rFonts w:hint="default"/>
      </w:rPr>
    </w:lvl>
  </w:abstractNum>
  <w:abstractNum w:abstractNumId="19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06DE1"/>
    <w:multiLevelType w:val="multilevel"/>
    <w:tmpl w:val="5008D88C"/>
    <w:lvl w:ilvl="0">
      <w:start w:val="1"/>
      <w:numFmt w:val="bullet"/>
      <w:pStyle w:val="Aufzhlung1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573559">
    <w:abstractNumId w:val="9"/>
  </w:num>
  <w:num w:numId="2" w16cid:durableId="2001804836">
    <w:abstractNumId w:val="7"/>
  </w:num>
  <w:num w:numId="3" w16cid:durableId="897937617">
    <w:abstractNumId w:val="6"/>
  </w:num>
  <w:num w:numId="4" w16cid:durableId="121000730">
    <w:abstractNumId w:val="5"/>
  </w:num>
  <w:num w:numId="5" w16cid:durableId="468596039">
    <w:abstractNumId w:val="4"/>
  </w:num>
  <w:num w:numId="6" w16cid:durableId="1514760209">
    <w:abstractNumId w:val="8"/>
  </w:num>
  <w:num w:numId="7" w16cid:durableId="1655139672">
    <w:abstractNumId w:val="3"/>
  </w:num>
  <w:num w:numId="8" w16cid:durableId="1140415832">
    <w:abstractNumId w:val="2"/>
  </w:num>
  <w:num w:numId="9" w16cid:durableId="20207999">
    <w:abstractNumId w:val="1"/>
  </w:num>
  <w:num w:numId="10" w16cid:durableId="981080773">
    <w:abstractNumId w:val="0"/>
  </w:num>
  <w:num w:numId="11" w16cid:durableId="601455356">
    <w:abstractNumId w:val="24"/>
  </w:num>
  <w:num w:numId="12" w16cid:durableId="1228879008">
    <w:abstractNumId w:val="19"/>
  </w:num>
  <w:num w:numId="13" w16cid:durableId="1652326321">
    <w:abstractNumId w:val="16"/>
  </w:num>
  <w:num w:numId="14" w16cid:durableId="67653828">
    <w:abstractNumId w:val="26"/>
  </w:num>
  <w:num w:numId="15" w16cid:durableId="264463333">
    <w:abstractNumId w:val="25"/>
  </w:num>
  <w:num w:numId="16" w16cid:durableId="190724370">
    <w:abstractNumId w:val="11"/>
  </w:num>
  <w:num w:numId="17" w16cid:durableId="1760834552">
    <w:abstractNumId w:val="17"/>
  </w:num>
  <w:num w:numId="18" w16cid:durableId="117718699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59475306">
    <w:abstractNumId w:val="23"/>
  </w:num>
  <w:num w:numId="20" w16cid:durableId="1331760094">
    <w:abstractNumId w:val="14"/>
  </w:num>
  <w:num w:numId="21" w16cid:durableId="926186480">
    <w:abstractNumId w:val="21"/>
  </w:num>
  <w:num w:numId="22" w16cid:durableId="1515222058">
    <w:abstractNumId w:val="20"/>
  </w:num>
  <w:num w:numId="23" w16cid:durableId="100535567">
    <w:abstractNumId w:val="12"/>
  </w:num>
  <w:num w:numId="24" w16cid:durableId="1181091796">
    <w:abstractNumId w:val="18"/>
  </w:num>
  <w:num w:numId="25" w16cid:durableId="926693010">
    <w:abstractNumId w:val="22"/>
  </w:num>
  <w:num w:numId="26" w16cid:durableId="217715931">
    <w:abstractNumId w:val="10"/>
  </w:num>
  <w:num w:numId="27" w16cid:durableId="797722800">
    <w:abstractNumId w:val="13"/>
  </w:num>
  <w:num w:numId="28" w16cid:durableId="198365595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YfoHT24ZLp7lhDzYNlr6KAxOs1NrPoHm5Mr1rygBS4OtC/vt4pqcTbAzHVCuj2ISXI4p3ImuZNVYPYyEXyoTqg==" w:salt="YWxNB5GWKefObAbDVUwJow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FE3"/>
    <w:rsid w:val="000012D7"/>
    <w:rsid w:val="00001C75"/>
    <w:rsid w:val="00002978"/>
    <w:rsid w:val="000035EA"/>
    <w:rsid w:val="00003C81"/>
    <w:rsid w:val="0001010F"/>
    <w:rsid w:val="000266B7"/>
    <w:rsid w:val="00032B92"/>
    <w:rsid w:val="000409C8"/>
    <w:rsid w:val="00041700"/>
    <w:rsid w:val="0004411D"/>
    <w:rsid w:val="00044C66"/>
    <w:rsid w:val="00061FB3"/>
    <w:rsid w:val="00063BC2"/>
    <w:rsid w:val="000701F1"/>
    <w:rsid w:val="00071780"/>
    <w:rsid w:val="000727A8"/>
    <w:rsid w:val="00074975"/>
    <w:rsid w:val="000779E5"/>
    <w:rsid w:val="00082E7E"/>
    <w:rsid w:val="00085B8B"/>
    <w:rsid w:val="00086598"/>
    <w:rsid w:val="00096E8E"/>
    <w:rsid w:val="000B595D"/>
    <w:rsid w:val="000C49C1"/>
    <w:rsid w:val="000D1743"/>
    <w:rsid w:val="000D6330"/>
    <w:rsid w:val="000E756F"/>
    <w:rsid w:val="0010021F"/>
    <w:rsid w:val="00102345"/>
    <w:rsid w:val="00106688"/>
    <w:rsid w:val="00107F09"/>
    <w:rsid w:val="00112B2A"/>
    <w:rsid w:val="001134C7"/>
    <w:rsid w:val="00113CB8"/>
    <w:rsid w:val="0012151C"/>
    <w:rsid w:val="001247CA"/>
    <w:rsid w:val="001311A5"/>
    <w:rsid w:val="001375AB"/>
    <w:rsid w:val="00144122"/>
    <w:rsid w:val="0014480E"/>
    <w:rsid w:val="00154677"/>
    <w:rsid w:val="001548DC"/>
    <w:rsid w:val="001654E8"/>
    <w:rsid w:val="00167916"/>
    <w:rsid w:val="00174073"/>
    <w:rsid w:val="00187B71"/>
    <w:rsid w:val="00191ED7"/>
    <w:rsid w:val="00191FB1"/>
    <w:rsid w:val="00192768"/>
    <w:rsid w:val="00194143"/>
    <w:rsid w:val="00196761"/>
    <w:rsid w:val="001A00C4"/>
    <w:rsid w:val="001A3937"/>
    <w:rsid w:val="001C379B"/>
    <w:rsid w:val="001D1662"/>
    <w:rsid w:val="001E1281"/>
    <w:rsid w:val="001F4A7E"/>
    <w:rsid w:val="001F4B8C"/>
    <w:rsid w:val="001F784B"/>
    <w:rsid w:val="00201825"/>
    <w:rsid w:val="00205D52"/>
    <w:rsid w:val="00207CF4"/>
    <w:rsid w:val="0022685B"/>
    <w:rsid w:val="0023205B"/>
    <w:rsid w:val="00242221"/>
    <w:rsid w:val="00252D4E"/>
    <w:rsid w:val="00254551"/>
    <w:rsid w:val="0025644A"/>
    <w:rsid w:val="0026176E"/>
    <w:rsid w:val="00265C3A"/>
    <w:rsid w:val="00265DB8"/>
    <w:rsid w:val="00267F71"/>
    <w:rsid w:val="002864CE"/>
    <w:rsid w:val="00286742"/>
    <w:rsid w:val="00290E37"/>
    <w:rsid w:val="002958BC"/>
    <w:rsid w:val="002C3713"/>
    <w:rsid w:val="002C475F"/>
    <w:rsid w:val="002D38AE"/>
    <w:rsid w:val="002D41C5"/>
    <w:rsid w:val="002E4A9B"/>
    <w:rsid w:val="002F06AA"/>
    <w:rsid w:val="002F13D1"/>
    <w:rsid w:val="002F68A2"/>
    <w:rsid w:val="00301D05"/>
    <w:rsid w:val="0030245A"/>
    <w:rsid w:val="00304048"/>
    <w:rsid w:val="0032330D"/>
    <w:rsid w:val="003320B2"/>
    <w:rsid w:val="00333A1B"/>
    <w:rsid w:val="003449AE"/>
    <w:rsid w:val="00345E62"/>
    <w:rsid w:val="0034686C"/>
    <w:rsid w:val="003514EE"/>
    <w:rsid w:val="00361012"/>
    <w:rsid w:val="00363671"/>
    <w:rsid w:val="00364EE3"/>
    <w:rsid w:val="003734D9"/>
    <w:rsid w:val="00375657"/>
    <w:rsid w:val="003757E4"/>
    <w:rsid w:val="00375834"/>
    <w:rsid w:val="003A4138"/>
    <w:rsid w:val="003A634D"/>
    <w:rsid w:val="003C60C6"/>
    <w:rsid w:val="003C6CC1"/>
    <w:rsid w:val="003D0FAA"/>
    <w:rsid w:val="003D4BB9"/>
    <w:rsid w:val="003E24A3"/>
    <w:rsid w:val="003F1A56"/>
    <w:rsid w:val="003F3CDE"/>
    <w:rsid w:val="003F616B"/>
    <w:rsid w:val="00420190"/>
    <w:rsid w:val="00426555"/>
    <w:rsid w:val="004422A3"/>
    <w:rsid w:val="00451E20"/>
    <w:rsid w:val="00452D49"/>
    <w:rsid w:val="004553D5"/>
    <w:rsid w:val="0046243E"/>
    <w:rsid w:val="00462AD5"/>
    <w:rsid w:val="00462F4A"/>
    <w:rsid w:val="00475D3A"/>
    <w:rsid w:val="0048483C"/>
    <w:rsid w:val="00486DBB"/>
    <w:rsid w:val="00494FD7"/>
    <w:rsid w:val="004A039B"/>
    <w:rsid w:val="004A2C14"/>
    <w:rsid w:val="004B0FDB"/>
    <w:rsid w:val="004C1329"/>
    <w:rsid w:val="004C3880"/>
    <w:rsid w:val="004C4537"/>
    <w:rsid w:val="004D0F2F"/>
    <w:rsid w:val="004D0F4C"/>
    <w:rsid w:val="004D179F"/>
    <w:rsid w:val="004D3830"/>
    <w:rsid w:val="004D5B31"/>
    <w:rsid w:val="004D5FA8"/>
    <w:rsid w:val="004D603B"/>
    <w:rsid w:val="004F3C3B"/>
    <w:rsid w:val="00500294"/>
    <w:rsid w:val="00526C93"/>
    <w:rsid w:val="00535EA2"/>
    <w:rsid w:val="00537410"/>
    <w:rsid w:val="00540D54"/>
    <w:rsid w:val="00543066"/>
    <w:rsid w:val="00547EAD"/>
    <w:rsid w:val="00550787"/>
    <w:rsid w:val="005826AC"/>
    <w:rsid w:val="00591832"/>
    <w:rsid w:val="00592841"/>
    <w:rsid w:val="005A1A13"/>
    <w:rsid w:val="005A2E84"/>
    <w:rsid w:val="005B4DEC"/>
    <w:rsid w:val="005B6FD0"/>
    <w:rsid w:val="005B74EE"/>
    <w:rsid w:val="005C2594"/>
    <w:rsid w:val="005C5AD7"/>
    <w:rsid w:val="005C6148"/>
    <w:rsid w:val="005F1DA2"/>
    <w:rsid w:val="005F254A"/>
    <w:rsid w:val="005F2DDE"/>
    <w:rsid w:val="006044D5"/>
    <w:rsid w:val="00622FDC"/>
    <w:rsid w:val="00624C20"/>
    <w:rsid w:val="00625020"/>
    <w:rsid w:val="00642F26"/>
    <w:rsid w:val="006471E1"/>
    <w:rsid w:val="00647243"/>
    <w:rsid w:val="00647AB1"/>
    <w:rsid w:val="0065274C"/>
    <w:rsid w:val="00652D53"/>
    <w:rsid w:val="006563AB"/>
    <w:rsid w:val="00660B07"/>
    <w:rsid w:val="00667001"/>
    <w:rsid w:val="00671681"/>
    <w:rsid w:val="00672060"/>
    <w:rsid w:val="006814C1"/>
    <w:rsid w:val="00686D14"/>
    <w:rsid w:val="00687ED7"/>
    <w:rsid w:val="00697BA4"/>
    <w:rsid w:val="006A220E"/>
    <w:rsid w:val="006B2B47"/>
    <w:rsid w:val="006C144C"/>
    <w:rsid w:val="006E0F4E"/>
    <w:rsid w:val="006E33C4"/>
    <w:rsid w:val="006F0345"/>
    <w:rsid w:val="006F0469"/>
    <w:rsid w:val="00701577"/>
    <w:rsid w:val="007040B6"/>
    <w:rsid w:val="00705076"/>
    <w:rsid w:val="00711147"/>
    <w:rsid w:val="00712984"/>
    <w:rsid w:val="00712AC5"/>
    <w:rsid w:val="00715FF7"/>
    <w:rsid w:val="0072603B"/>
    <w:rsid w:val="007277E3"/>
    <w:rsid w:val="00731A17"/>
    <w:rsid w:val="00734458"/>
    <w:rsid w:val="007419CF"/>
    <w:rsid w:val="0074487E"/>
    <w:rsid w:val="00746273"/>
    <w:rsid w:val="007527E6"/>
    <w:rsid w:val="00763DEF"/>
    <w:rsid w:val="00774E70"/>
    <w:rsid w:val="007849AF"/>
    <w:rsid w:val="00796683"/>
    <w:rsid w:val="00796CEE"/>
    <w:rsid w:val="007A5124"/>
    <w:rsid w:val="007B3EE0"/>
    <w:rsid w:val="007B7558"/>
    <w:rsid w:val="007C0B2A"/>
    <w:rsid w:val="007C3E01"/>
    <w:rsid w:val="007D207A"/>
    <w:rsid w:val="007E0460"/>
    <w:rsid w:val="008052C8"/>
    <w:rsid w:val="00807B21"/>
    <w:rsid w:val="008101E6"/>
    <w:rsid w:val="00820867"/>
    <w:rsid w:val="008216AA"/>
    <w:rsid w:val="00831423"/>
    <w:rsid w:val="00841B44"/>
    <w:rsid w:val="008455B0"/>
    <w:rsid w:val="00857D8A"/>
    <w:rsid w:val="00870017"/>
    <w:rsid w:val="00883CC4"/>
    <w:rsid w:val="00893002"/>
    <w:rsid w:val="008B11E9"/>
    <w:rsid w:val="008C2E59"/>
    <w:rsid w:val="008E1CFB"/>
    <w:rsid w:val="009152E5"/>
    <w:rsid w:val="00923630"/>
    <w:rsid w:val="0093619F"/>
    <w:rsid w:val="009413B4"/>
    <w:rsid w:val="009427E5"/>
    <w:rsid w:val="009454B7"/>
    <w:rsid w:val="0095540F"/>
    <w:rsid w:val="009560AD"/>
    <w:rsid w:val="009573D8"/>
    <w:rsid w:val="009613D8"/>
    <w:rsid w:val="00961AC4"/>
    <w:rsid w:val="009629A6"/>
    <w:rsid w:val="00972D14"/>
    <w:rsid w:val="00974275"/>
    <w:rsid w:val="0097550B"/>
    <w:rsid w:val="009804FC"/>
    <w:rsid w:val="00993F1F"/>
    <w:rsid w:val="0099522F"/>
    <w:rsid w:val="00995CBA"/>
    <w:rsid w:val="0099678C"/>
    <w:rsid w:val="009A0352"/>
    <w:rsid w:val="009B0C96"/>
    <w:rsid w:val="009B211A"/>
    <w:rsid w:val="009C222B"/>
    <w:rsid w:val="009C67A8"/>
    <w:rsid w:val="009D201B"/>
    <w:rsid w:val="009D5D9C"/>
    <w:rsid w:val="009E0F7A"/>
    <w:rsid w:val="009E2171"/>
    <w:rsid w:val="00A06F53"/>
    <w:rsid w:val="00A16CD4"/>
    <w:rsid w:val="00A20618"/>
    <w:rsid w:val="00A42A8F"/>
    <w:rsid w:val="00A5451D"/>
    <w:rsid w:val="00A5580B"/>
    <w:rsid w:val="00A56C78"/>
    <w:rsid w:val="00A57815"/>
    <w:rsid w:val="00A62F82"/>
    <w:rsid w:val="00A70CDC"/>
    <w:rsid w:val="00A7133D"/>
    <w:rsid w:val="00A95817"/>
    <w:rsid w:val="00A9720F"/>
    <w:rsid w:val="00AA53DC"/>
    <w:rsid w:val="00AC035D"/>
    <w:rsid w:val="00AC2D5B"/>
    <w:rsid w:val="00AD2E37"/>
    <w:rsid w:val="00AD36B2"/>
    <w:rsid w:val="00AF014B"/>
    <w:rsid w:val="00AF47AE"/>
    <w:rsid w:val="00AF68B1"/>
    <w:rsid w:val="00AF7CA8"/>
    <w:rsid w:val="00B11A9B"/>
    <w:rsid w:val="00B23E61"/>
    <w:rsid w:val="00B30CB9"/>
    <w:rsid w:val="00B32ABB"/>
    <w:rsid w:val="00B4152D"/>
    <w:rsid w:val="00B41EB1"/>
    <w:rsid w:val="00B41FD3"/>
    <w:rsid w:val="00B426D3"/>
    <w:rsid w:val="00B431DE"/>
    <w:rsid w:val="00B5113A"/>
    <w:rsid w:val="00B70D03"/>
    <w:rsid w:val="00B803E7"/>
    <w:rsid w:val="00B8135F"/>
    <w:rsid w:val="00B82E14"/>
    <w:rsid w:val="00B93FE3"/>
    <w:rsid w:val="00BA4DDE"/>
    <w:rsid w:val="00BA7342"/>
    <w:rsid w:val="00BB6F0F"/>
    <w:rsid w:val="00BC655F"/>
    <w:rsid w:val="00BD24C9"/>
    <w:rsid w:val="00BD25C2"/>
    <w:rsid w:val="00BE10C8"/>
    <w:rsid w:val="00BE1E62"/>
    <w:rsid w:val="00BE6B3E"/>
    <w:rsid w:val="00BF7052"/>
    <w:rsid w:val="00C05FAB"/>
    <w:rsid w:val="00C3197D"/>
    <w:rsid w:val="00C35AD7"/>
    <w:rsid w:val="00C3674D"/>
    <w:rsid w:val="00C44243"/>
    <w:rsid w:val="00C51D2F"/>
    <w:rsid w:val="00C67249"/>
    <w:rsid w:val="00C834E5"/>
    <w:rsid w:val="00C83813"/>
    <w:rsid w:val="00C84499"/>
    <w:rsid w:val="00C87568"/>
    <w:rsid w:val="00C91D47"/>
    <w:rsid w:val="00CA348A"/>
    <w:rsid w:val="00CB2CE6"/>
    <w:rsid w:val="00CB63A7"/>
    <w:rsid w:val="00CC7AEB"/>
    <w:rsid w:val="00CD4D30"/>
    <w:rsid w:val="00CE2D27"/>
    <w:rsid w:val="00CE77E9"/>
    <w:rsid w:val="00CF08BB"/>
    <w:rsid w:val="00D203BA"/>
    <w:rsid w:val="00D2307B"/>
    <w:rsid w:val="00D27D8F"/>
    <w:rsid w:val="00D30E68"/>
    <w:rsid w:val="00D3150F"/>
    <w:rsid w:val="00D349C4"/>
    <w:rsid w:val="00D617FF"/>
    <w:rsid w:val="00D61996"/>
    <w:rsid w:val="00D62F2C"/>
    <w:rsid w:val="00D67445"/>
    <w:rsid w:val="00D85BF1"/>
    <w:rsid w:val="00D9415C"/>
    <w:rsid w:val="00D9638C"/>
    <w:rsid w:val="00DA469E"/>
    <w:rsid w:val="00DB7675"/>
    <w:rsid w:val="00DC00EE"/>
    <w:rsid w:val="00DC1EFD"/>
    <w:rsid w:val="00DC2C10"/>
    <w:rsid w:val="00DC670F"/>
    <w:rsid w:val="00DE27E7"/>
    <w:rsid w:val="00DE76DD"/>
    <w:rsid w:val="00E01207"/>
    <w:rsid w:val="00E25DCD"/>
    <w:rsid w:val="00E269E1"/>
    <w:rsid w:val="00E34DDD"/>
    <w:rsid w:val="00E435BA"/>
    <w:rsid w:val="00E45F13"/>
    <w:rsid w:val="00E510BC"/>
    <w:rsid w:val="00E52BA4"/>
    <w:rsid w:val="00E577BF"/>
    <w:rsid w:val="00E61256"/>
    <w:rsid w:val="00E73CB2"/>
    <w:rsid w:val="00E839BA"/>
    <w:rsid w:val="00E8428A"/>
    <w:rsid w:val="00E94FF4"/>
    <w:rsid w:val="00EA59B8"/>
    <w:rsid w:val="00EB2C24"/>
    <w:rsid w:val="00EC2DF9"/>
    <w:rsid w:val="00EC50B9"/>
    <w:rsid w:val="00ED13B6"/>
    <w:rsid w:val="00ED15F0"/>
    <w:rsid w:val="00EE6E36"/>
    <w:rsid w:val="00EF5786"/>
    <w:rsid w:val="00F016BC"/>
    <w:rsid w:val="00F0660B"/>
    <w:rsid w:val="00F123AE"/>
    <w:rsid w:val="00F144FD"/>
    <w:rsid w:val="00F16C91"/>
    <w:rsid w:val="00F21C3A"/>
    <w:rsid w:val="00F24DDE"/>
    <w:rsid w:val="00F32B93"/>
    <w:rsid w:val="00F41DBF"/>
    <w:rsid w:val="00F43832"/>
    <w:rsid w:val="00F51B83"/>
    <w:rsid w:val="00F51FF8"/>
    <w:rsid w:val="00F5551A"/>
    <w:rsid w:val="00F73331"/>
    <w:rsid w:val="00F77E3F"/>
    <w:rsid w:val="00F87174"/>
    <w:rsid w:val="00F91D37"/>
    <w:rsid w:val="00F9610D"/>
    <w:rsid w:val="00FB657F"/>
    <w:rsid w:val="00FB7838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423A1FC"/>
  <w15:docId w15:val="{9EA4D397-229B-48DE-B8C2-34827B95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6555"/>
    <w:pPr>
      <w:spacing w:after="0" w:line="264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93F1F"/>
    <w:pPr>
      <w:spacing w:before="420" w:after="420"/>
      <w:contextualSpacing/>
      <w:outlineLvl w:val="0"/>
    </w:pPr>
    <w:rPr>
      <w:b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D4D30"/>
    <w:pPr>
      <w:keepNext/>
      <w:keepLines/>
      <w:spacing w:before="18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62AD5"/>
    <w:pPr>
      <w:keepNext/>
      <w:keepLines/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B426D3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rsid w:val="00F51FF8"/>
    <w:pPr>
      <w:tabs>
        <w:tab w:val="center" w:pos="4536"/>
      </w:tabs>
      <w:spacing w:line="230" w:lineRule="atLeast"/>
      <w:ind w:left="7153" w:right="-568"/>
    </w:pPr>
    <w:rPr>
      <w:noProof/>
      <w:sz w:val="18"/>
      <w:szCs w:val="18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F51FF8"/>
    <w:rPr>
      <w:noProof/>
      <w:sz w:val="18"/>
      <w:szCs w:val="18"/>
      <w:lang w:eastAsia="de-CH"/>
    </w:rPr>
  </w:style>
  <w:style w:type="paragraph" w:styleId="Fuzeile">
    <w:name w:val="footer"/>
    <w:basedOn w:val="Standard"/>
    <w:link w:val="FuzeileZchn"/>
    <w:uiPriority w:val="80"/>
    <w:rsid w:val="00F51FF8"/>
    <w:pPr>
      <w:tabs>
        <w:tab w:val="center" w:pos="4536"/>
      </w:tabs>
      <w:spacing w:line="240" w:lineRule="auto"/>
    </w:pPr>
    <w:rPr>
      <w:noProof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F51FF8"/>
    <w:rPr>
      <w:noProof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93F1F"/>
    <w:rPr>
      <w:b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D4D30"/>
    <w:rPr>
      <w:rFonts w:asciiTheme="majorHAnsi" w:eastAsiaTheme="majorEastAsia" w:hAnsiTheme="majorHAnsi" w:cstheme="majorBidi"/>
      <w:b/>
      <w:bCs/>
      <w:szCs w:val="26"/>
    </w:rPr>
  </w:style>
  <w:style w:type="paragraph" w:styleId="Titel">
    <w:name w:val="Title"/>
    <w:basedOn w:val="Standard"/>
    <w:next w:val="Standard"/>
    <w:link w:val="TitelZchn"/>
    <w:uiPriority w:val="11"/>
    <w:rsid w:val="00BD24C9"/>
    <w:pPr>
      <w:spacing w:before="2524" w:line="240" w:lineRule="auto"/>
      <w:contextualSpacing/>
    </w:pPr>
    <w:rPr>
      <w:rFonts w:asciiTheme="majorHAnsi" w:eastAsiaTheme="majorEastAsia" w:hAnsiTheme="majorHAnsi" w:cstheme="majorBidi"/>
      <w:b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BD24C9"/>
    <w:rPr>
      <w:rFonts w:asciiTheme="majorHAnsi" w:eastAsiaTheme="majorEastAsia" w:hAnsiTheme="majorHAnsi" w:cstheme="majorBidi"/>
      <w:b/>
      <w:kern w:val="28"/>
      <w:sz w:val="48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4553D5"/>
    <w:pPr>
      <w:spacing w:after="528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D203BA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462AD5"/>
    <w:rPr>
      <w:rFonts w:asciiTheme="majorHAnsi" w:eastAsiaTheme="majorEastAsia" w:hAnsiTheme="majorHAnsi" w:cstheme="majorBidi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203BA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03BA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BB6F0F"/>
    <w:pPr>
      <w:numPr>
        <w:numId w:val="19"/>
      </w:numPr>
      <w:ind w:left="182" w:hanging="182"/>
    </w:pPr>
  </w:style>
  <w:style w:type="paragraph" w:customStyle="1" w:styleId="Traktandum-Text">
    <w:name w:val="Traktandum-Text"/>
    <w:basedOn w:val="Aufzhlung1"/>
    <w:uiPriority w:val="18"/>
    <w:unhideWhenUsed/>
    <w:rsid w:val="001548DC"/>
    <w:pPr>
      <w:numPr>
        <w:ilvl w:val="1"/>
        <w:numId w:val="16"/>
      </w:numPr>
      <w:tabs>
        <w:tab w:val="left" w:pos="7938"/>
      </w:tabs>
      <w:spacing w:line="216" w:lineRule="atLeast"/>
      <w:ind w:right="851" w:hanging="566"/>
    </w:pPr>
    <w:rPr>
      <w:sz w:val="18"/>
    </w:rPr>
  </w:style>
  <w:style w:type="paragraph" w:customStyle="1" w:styleId="Traktandum-Titel">
    <w:name w:val="Traktandum-Titel"/>
    <w:basedOn w:val="Aufzhlung1"/>
    <w:next w:val="Traktandum-Text"/>
    <w:uiPriority w:val="18"/>
    <w:unhideWhenUsed/>
    <w:rsid w:val="00697BA4"/>
    <w:pPr>
      <w:numPr>
        <w:numId w:val="16"/>
      </w:numPr>
      <w:tabs>
        <w:tab w:val="left" w:pos="7938"/>
      </w:tabs>
      <w:spacing w:before="160"/>
    </w:pPr>
    <w:rPr>
      <w:rFonts w:asciiTheme="majorHAnsi" w:hAnsiTheme="majorHAnsi"/>
      <w:b/>
      <w:bCs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rsid w:val="00E839BA"/>
    <w:pPr>
      <w:numPr>
        <w:ilvl w:val="1"/>
      </w:numPr>
    </w:pPr>
    <w:rPr>
      <w:rFonts w:eastAsiaTheme="minorEastAsia"/>
      <w:color w:val="010101" w:themeColor="tex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A06F53"/>
    <w:rPr>
      <w:rFonts w:eastAsiaTheme="minorEastAsia"/>
      <w:color w:val="010101" w:themeColor="text1"/>
    </w:rPr>
  </w:style>
  <w:style w:type="paragraph" w:styleId="Datum">
    <w:name w:val="Date"/>
    <w:basedOn w:val="Standard"/>
    <w:next w:val="Standard"/>
    <w:link w:val="DatumZchn"/>
    <w:uiPriority w:val="15"/>
    <w:semiHidden/>
    <w:rsid w:val="00D67445"/>
    <w:pPr>
      <w:spacing w:before="480" w:after="72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D203BA"/>
  </w:style>
  <w:style w:type="paragraph" w:styleId="Funotentext">
    <w:name w:val="footnote text"/>
    <w:basedOn w:val="Standard"/>
    <w:link w:val="FunotentextZchn"/>
    <w:uiPriority w:val="99"/>
    <w:semiHidden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BB6F0F"/>
    <w:pPr>
      <w:numPr>
        <w:ilvl w:val="1"/>
        <w:numId w:val="27"/>
      </w:numPr>
      <w:ind w:left="350" w:hanging="168"/>
    </w:pPr>
  </w:style>
  <w:style w:type="paragraph" w:customStyle="1" w:styleId="Aufzhlung3">
    <w:name w:val="Aufzählung 3"/>
    <w:basedOn w:val="Aufzhlung1"/>
    <w:uiPriority w:val="2"/>
    <w:semiHidden/>
    <w:rsid w:val="00BB6F0F"/>
    <w:pPr>
      <w:numPr>
        <w:ilvl w:val="2"/>
        <w:numId w:val="28"/>
      </w:numPr>
      <w:ind w:left="504" w:hanging="154"/>
    </w:pPr>
  </w:style>
  <w:style w:type="paragraph" w:styleId="Beschriftung">
    <w:name w:val="caption"/>
    <w:basedOn w:val="Standard"/>
    <w:next w:val="Standard"/>
    <w:uiPriority w:val="35"/>
    <w:rsid w:val="002F68A2"/>
    <w:pPr>
      <w:spacing w:before="120" w:after="24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berschrift1nummeriert">
    <w:name w:val="Überschrift 1 nummeriert"/>
    <w:basedOn w:val="berschrift1"/>
    <w:next w:val="Standardeingezogen"/>
    <w:uiPriority w:val="10"/>
    <w:qFormat/>
    <w:rsid w:val="001247CA"/>
    <w:pPr>
      <w:numPr>
        <w:numId w:val="24"/>
      </w:numPr>
      <w:spacing w:after="360" w:line="360" w:lineRule="atLeast"/>
      <w:ind w:left="709" w:hanging="709"/>
    </w:pPr>
  </w:style>
  <w:style w:type="paragraph" w:customStyle="1" w:styleId="berschrift2nummeriert">
    <w:name w:val="Überschrift 2 nummeriert"/>
    <w:basedOn w:val="berschrift2"/>
    <w:next w:val="Standardeingezogen"/>
    <w:uiPriority w:val="10"/>
    <w:qFormat/>
    <w:rsid w:val="00A42A8F"/>
    <w:pPr>
      <w:numPr>
        <w:ilvl w:val="1"/>
        <w:numId w:val="24"/>
      </w:numPr>
      <w:ind w:left="709" w:hanging="709"/>
    </w:pPr>
    <w:rPr>
      <w:szCs w:val="22"/>
    </w:rPr>
  </w:style>
  <w:style w:type="paragraph" w:customStyle="1" w:styleId="berschrift3nummeriert">
    <w:name w:val="Überschrift 3 nummeriert"/>
    <w:basedOn w:val="berschrift3"/>
    <w:next w:val="Standardeingezogen"/>
    <w:uiPriority w:val="10"/>
    <w:qFormat/>
    <w:rsid w:val="003F3CDE"/>
    <w:pPr>
      <w:numPr>
        <w:ilvl w:val="2"/>
        <w:numId w:val="24"/>
      </w:numPr>
      <w:tabs>
        <w:tab w:val="left" w:pos="851"/>
      </w:tabs>
      <w:ind w:left="709" w:hanging="709"/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87568"/>
    <w:pPr>
      <w:tabs>
        <w:tab w:val="right" w:leader="dot" w:pos="9071"/>
      </w:tabs>
      <w:spacing w:before="264" w:line="320" w:lineRule="atLeast"/>
      <w:ind w:left="709" w:hanging="709"/>
    </w:pPr>
    <w:rPr>
      <w:b/>
      <w:bCs/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C87568"/>
    <w:pPr>
      <w:tabs>
        <w:tab w:val="right" w:leader="dot" w:pos="9071"/>
      </w:tabs>
      <w:spacing w:line="320" w:lineRule="atLeast"/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semiHidden/>
    <w:rsid w:val="00C87568"/>
    <w:pPr>
      <w:tabs>
        <w:tab w:val="right" w:leader="dot" w:pos="9071"/>
      </w:tabs>
      <w:spacing w:line="320" w:lineRule="atLeast"/>
      <w:ind w:left="1418" w:hanging="709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84"/>
    <w:semiHidden/>
    <w:qFormat/>
    <w:rsid w:val="00E52BA4"/>
    <w:pPr>
      <w:pBdr>
        <w:bottom w:val="single" w:sz="2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3"/>
    <w:qFormat/>
    <w:rsid w:val="009804FC"/>
    <w:pPr>
      <w:numPr>
        <w:ilvl w:val="7"/>
        <w:numId w:val="24"/>
      </w:numPr>
    </w:p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8"/>
      </w:numPr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PlatzhaltervorEmpfngeradresse">
    <w:name w:val="Platzhalter vor Empfängeradresse"/>
    <w:basedOn w:val="Standard"/>
    <w:next w:val="Standard"/>
    <w:uiPriority w:val="99"/>
    <w:semiHidden/>
    <w:qFormat/>
    <w:rsid w:val="00082E7E"/>
    <w:pPr>
      <w:spacing w:after="140"/>
    </w:pPr>
  </w:style>
  <w:style w:type="paragraph" w:customStyle="1" w:styleId="Dokument-Informationen">
    <w:name w:val="Dokument-Informationen"/>
    <w:basedOn w:val="Standard"/>
    <w:uiPriority w:val="16"/>
    <w:rsid w:val="00254551"/>
    <w:pPr>
      <w:spacing w:line="260" w:lineRule="atLeast"/>
    </w:pPr>
    <w:rPr>
      <w:sz w:val="18"/>
      <w:szCs w:val="18"/>
      <w:lang w:val="en-GB"/>
    </w:rPr>
  </w:style>
  <w:style w:type="paragraph" w:customStyle="1" w:styleId="Tabellen-Text">
    <w:name w:val="Tabellen-Text"/>
    <w:basedOn w:val="Standard"/>
    <w:uiPriority w:val="19"/>
    <w:qFormat/>
    <w:rsid w:val="00462AD5"/>
    <w:pPr>
      <w:spacing w:line="216" w:lineRule="atLeast"/>
    </w:pPr>
    <w:rPr>
      <w:sz w:val="18"/>
      <w:szCs w:val="18"/>
    </w:rPr>
  </w:style>
  <w:style w:type="character" w:styleId="Fett">
    <w:name w:val="Strong"/>
    <w:basedOn w:val="Absatz-Standardschriftart"/>
    <w:uiPriority w:val="1"/>
    <w:semiHidden/>
    <w:qFormat/>
    <w:rsid w:val="00061FB3"/>
    <w:rPr>
      <w:b/>
      <w:bCs/>
    </w:rPr>
  </w:style>
  <w:style w:type="paragraph" w:customStyle="1" w:styleId="PlatzhalternachDokument-Informationen">
    <w:name w:val="Platzhalter nach Dokument-Informationen"/>
    <w:basedOn w:val="Standard"/>
    <w:next w:val="Standard"/>
    <w:uiPriority w:val="99"/>
    <w:semiHidden/>
    <w:qFormat/>
    <w:rsid w:val="004D5FA8"/>
    <w:pPr>
      <w:spacing w:after="980"/>
    </w:pPr>
  </w:style>
  <w:style w:type="table" w:customStyle="1" w:styleId="ABTabelle1">
    <w:name w:val="AB: Tabelle 1"/>
    <w:basedOn w:val="NormaleTabelle"/>
    <w:uiPriority w:val="99"/>
    <w:rsid w:val="00CD4D30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119" w:type="dxa"/>
        <w:left w:w="0" w:type="dxa"/>
        <w:bottom w:w="125" w:type="dxa"/>
        <w:right w:w="28" w:type="dxa"/>
      </w:tblCellMar>
    </w:tblPr>
  </w:style>
  <w:style w:type="paragraph" w:customStyle="1" w:styleId="Standardeingezogen">
    <w:name w:val="Standard eingezogen"/>
    <w:basedOn w:val="Standard"/>
    <w:qFormat/>
    <w:rsid w:val="00993F1F"/>
    <w:pPr>
      <w:ind w:left="709"/>
    </w:pPr>
  </w:style>
  <w:style w:type="character" w:styleId="Platzhaltertext">
    <w:name w:val="Placeholder Text"/>
    <w:basedOn w:val="Absatz-Standardschriftart"/>
    <w:uiPriority w:val="99"/>
    <w:semiHidden/>
    <w:rsid w:val="00BB6F0F"/>
    <w:rPr>
      <w:color w:val="808080"/>
    </w:rPr>
  </w:style>
  <w:style w:type="paragraph" w:customStyle="1" w:styleId="AufzhlungBeilagen">
    <w:name w:val="Aufzählung Beilagen"/>
    <w:basedOn w:val="Tabellen-Text"/>
    <w:uiPriority w:val="2"/>
    <w:rsid w:val="00BB6F0F"/>
    <w:pPr>
      <w:numPr>
        <w:numId w:val="26"/>
      </w:numPr>
      <w:ind w:left="142" w:hanging="142"/>
    </w:pPr>
  </w:style>
  <w:style w:type="paragraph" w:customStyle="1" w:styleId="Standard9pt">
    <w:name w:val="Standard 9pt"/>
    <w:basedOn w:val="Standard"/>
    <w:semiHidden/>
    <w:qFormat/>
    <w:rsid w:val="000012D7"/>
    <w:pPr>
      <w:spacing w:line="260" w:lineRule="atLeast"/>
    </w:pPr>
    <w:rPr>
      <w:sz w:val="18"/>
      <w:szCs w:val="18"/>
    </w:rPr>
  </w:style>
  <w:style w:type="table" w:customStyle="1" w:styleId="ABTabellefrAuftragBestellung">
    <w:name w:val="AB: Tabelle für Auftrag/Bestellung"/>
    <w:basedOn w:val="NormaleTabelle"/>
    <w:uiPriority w:val="99"/>
    <w:rsid w:val="001311A5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V w:val="single" w:sz="4" w:space="0" w:color="auto"/>
      </w:tblBorders>
      <w:tblCellMar>
        <w:top w:w="113" w:type="dxa"/>
        <w:left w:w="142" w:type="dxa"/>
        <w:bottom w:w="113" w:type="dxa"/>
        <w:right w:w="142" w:type="dxa"/>
      </w:tblCellMar>
    </w:tblPr>
    <w:tblStylePr w:type="fir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auto"/>
          <w:left w:val="nil"/>
          <w:bottom w:val="doub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42655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65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265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265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65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6555"/>
    <w:rPr>
      <w:b/>
      <w:bCs/>
      <w:sz w:val="20"/>
      <w:szCs w:val="20"/>
    </w:rPr>
  </w:style>
  <w:style w:type="character" w:styleId="Erwhnung">
    <w:name w:val="Mention"/>
    <w:basedOn w:val="Absatz-Standardschriftart"/>
    <w:uiPriority w:val="99"/>
    <w:unhideWhenUsed/>
    <w:rsid w:val="0042655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ppenzell@appenzellerbahnen.ch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_Vorlagen\Office-Vorlagen\QM\QM-Vorlage%20A4%20ho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F9826736D9436CBD1674A0E13BB3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9A803D-43E1-434B-A0C1-90B0A2225508}"/>
      </w:docPartPr>
      <w:docPartBody>
        <w:p w:rsidR="004B724A" w:rsidRDefault="00CB0006" w:rsidP="00CB0006">
          <w:pPr>
            <w:pStyle w:val="B7F9826736D9436CBD1674A0E13BB3D72"/>
          </w:pPr>
          <w:r w:rsidRPr="00AD2E37">
            <w:rPr>
              <w:rStyle w:val="Platzhaltertext"/>
              <w:vanish/>
            </w:rPr>
            <w:t>Klicken oder tippen Sie hier, um Text einzugeben. Die Angabe ist obligatorisch.</w:t>
          </w:r>
        </w:p>
      </w:docPartBody>
    </w:docPart>
    <w:docPart>
      <w:docPartPr>
        <w:name w:val="FBA817F4A1674FFBBDB1E3E6FC9BD7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54FE2-C18C-49D1-9DFD-56E586A511A1}"/>
      </w:docPartPr>
      <w:docPartBody>
        <w:p w:rsidR="004B724A" w:rsidRDefault="00CB0006" w:rsidP="00CB0006">
          <w:pPr>
            <w:pStyle w:val="FBA817F4A1674FFBBDB1E3E6FC9BD7642"/>
          </w:pPr>
          <w:r w:rsidRPr="00AD2E37">
            <w:rPr>
              <w:rStyle w:val="Platzhaltertext"/>
              <w:vanish/>
            </w:rPr>
            <w:t>Klicken oder tippen Sie hier, um Text einzugeben. Angabe obligatorisch.</w:t>
          </w:r>
        </w:p>
      </w:docPartBody>
    </w:docPart>
    <w:docPart>
      <w:docPartPr>
        <w:name w:val="E34324B36552455E81EADD31CCE936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E9BCCA-B47D-4B9B-8940-EEFB28B8D3E2}"/>
      </w:docPartPr>
      <w:docPartBody>
        <w:p w:rsidR="004B724A" w:rsidRDefault="00CB0006" w:rsidP="00CB0006">
          <w:pPr>
            <w:pStyle w:val="E34324B36552455E81EADD31CCE936E92"/>
          </w:pPr>
          <w:r w:rsidRPr="00AD2E37">
            <w:rPr>
              <w:rStyle w:val="Platzhaltertext"/>
              <w:vanish/>
            </w:rPr>
            <w:t>Angabe optional</w:t>
          </w:r>
        </w:p>
      </w:docPartBody>
    </w:docPart>
    <w:docPart>
      <w:docPartPr>
        <w:name w:val="599E5A6C248E40EEADF2AB02B4E25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498B3A-6300-4835-ADF8-E00FD82BD9D4}"/>
      </w:docPartPr>
      <w:docPartBody>
        <w:p w:rsidR="004B724A" w:rsidRDefault="00CB0006" w:rsidP="00CB0006">
          <w:pPr>
            <w:pStyle w:val="599E5A6C248E40EEADF2AB02B4E253DA2"/>
          </w:pPr>
          <w:r w:rsidRPr="00AD2E37">
            <w:rPr>
              <w:rStyle w:val="Platzhaltertext"/>
              <w:vanish/>
            </w:rPr>
            <w:t>Angabe obligatorisch</w:t>
          </w:r>
        </w:p>
      </w:docPartBody>
    </w:docPart>
    <w:docPart>
      <w:docPartPr>
        <w:name w:val="AC8D98888A4A4A989363E2E816F13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1379E8-6C39-4E72-80B3-80D4A01DF2CF}"/>
      </w:docPartPr>
      <w:docPartBody>
        <w:p w:rsidR="004B724A" w:rsidRDefault="00CB0006" w:rsidP="00CB0006">
          <w:pPr>
            <w:pStyle w:val="AC8D98888A4A4A989363E2E816F137B72"/>
          </w:pPr>
          <w:r w:rsidRPr="00AD2E37">
            <w:rPr>
              <w:rStyle w:val="Platzhaltertext"/>
              <w:vanish/>
            </w:rPr>
            <w:t>Angabe obligatorisch</w:t>
          </w:r>
        </w:p>
      </w:docPartBody>
    </w:docPart>
    <w:docPart>
      <w:docPartPr>
        <w:name w:val="F27F8B0187634E3A9306190EEA3FC9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FCF0E-8626-41F8-9025-EDF269209F83}"/>
      </w:docPartPr>
      <w:docPartBody>
        <w:p w:rsidR="004B724A" w:rsidRDefault="00CB0006" w:rsidP="00CB0006">
          <w:pPr>
            <w:pStyle w:val="F27F8B0187634E3A9306190EEA3FC9CD2"/>
          </w:pPr>
          <w:r w:rsidRPr="00AD2E37">
            <w:rPr>
              <w:rStyle w:val="Platzhaltertext"/>
              <w:vanish/>
            </w:rPr>
            <w:t>Angabe obligatorisch</w:t>
          </w:r>
        </w:p>
      </w:docPartBody>
    </w:docPart>
    <w:docPart>
      <w:docPartPr>
        <w:name w:val="92633EEC332646939FFB8064C70C8E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99E17-99DB-47B4-9CB4-39D93653F017}"/>
      </w:docPartPr>
      <w:docPartBody>
        <w:p w:rsidR="004B724A" w:rsidRDefault="00CB0006" w:rsidP="00CB0006">
          <w:pPr>
            <w:pStyle w:val="92633EEC332646939FFB8064C70C8E772"/>
          </w:pPr>
          <w:r w:rsidRPr="00AD2E37">
            <w:rPr>
              <w:rStyle w:val="Platzhaltertext"/>
              <w:vanish/>
            </w:rPr>
            <w:t>Angabe obligatorisch</w:t>
          </w:r>
        </w:p>
      </w:docPartBody>
    </w:docPart>
    <w:docPart>
      <w:docPartPr>
        <w:name w:val="C4F9ED3B82384D07A404F3904CAB5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A274F9-3B32-4352-BE93-DF4FDAD741DD}"/>
      </w:docPartPr>
      <w:docPartBody>
        <w:p w:rsidR="004B724A" w:rsidRDefault="00CB0006" w:rsidP="00CB0006">
          <w:pPr>
            <w:pStyle w:val="C4F9ED3B82384D07A404F3904CAB5E592"/>
          </w:pPr>
          <w:r w:rsidRPr="00AD2E37">
            <w:rPr>
              <w:rStyle w:val="Platzhaltertext"/>
              <w:vanish/>
            </w:rPr>
            <w:t>Angabe obligatorisch</w:t>
          </w:r>
        </w:p>
      </w:docPartBody>
    </w:docPart>
    <w:docPart>
      <w:docPartPr>
        <w:name w:val="639173A0A6A841C19A02D68B81844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5A9C77-B9C3-4036-B400-9DD234F9F433}"/>
      </w:docPartPr>
      <w:docPartBody>
        <w:p w:rsidR="004B724A" w:rsidRDefault="00CB0006" w:rsidP="00CB0006">
          <w:pPr>
            <w:pStyle w:val="639173A0A6A841C19A02D68B818444363"/>
          </w:pPr>
          <w:r w:rsidRPr="00B5113A">
            <w:rPr>
              <w:rStyle w:val="Platzhaltertext"/>
              <w:vanish/>
            </w:rPr>
            <w:t>Klicken oder tippen Sie hier, um Text einzugeben. Die Angabe ist obligatorisch.</w:t>
          </w:r>
        </w:p>
      </w:docPartBody>
    </w:docPart>
    <w:docPart>
      <w:docPartPr>
        <w:name w:val="C2D254713FD841C892CA81AC4870E6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781F20-717A-4655-962D-AD11767F2E58}"/>
      </w:docPartPr>
      <w:docPartBody>
        <w:p w:rsidR="004B724A" w:rsidRDefault="00CB0006" w:rsidP="00CB0006">
          <w:pPr>
            <w:pStyle w:val="C2D254713FD841C892CA81AC4870E6DB3"/>
          </w:pPr>
          <w:r w:rsidRPr="00B5113A">
            <w:rPr>
              <w:rStyle w:val="Platzhaltertext"/>
              <w:vanish/>
            </w:rPr>
            <w:t>Anzahl eingeben</w:t>
          </w:r>
        </w:p>
      </w:docPartBody>
    </w:docPart>
    <w:docPart>
      <w:docPartPr>
        <w:name w:val="DD9C91B3A87A490CBF48D985002570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6C0192-A928-430D-BE18-6B99BE840121}"/>
      </w:docPartPr>
      <w:docPartBody>
        <w:p w:rsidR="004B724A" w:rsidRDefault="00CB0006" w:rsidP="00CB0006">
          <w:pPr>
            <w:pStyle w:val="DD9C91B3A87A490CBF48D9850025703F3"/>
          </w:pPr>
          <w:r w:rsidRPr="00B5113A">
            <w:rPr>
              <w:rStyle w:val="Platzhaltertext"/>
              <w:vanish/>
            </w:rPr>
            <w:t>Anzahl eingeben</w:t>
          </w:r>
        </w:p>
      </w:docPartBody>
    </w:docPart>
    <w:docPart>
      <w:docPartPr>
        <w:name w:val="F7A5D5D3B66849C1BB385A10D14C2C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ACBC75-4560-4637-9750-ABDB4EB1BFC0}"/>
      </w:docPartPr>
      <w:docPartBody>
        <w:p w:rsidR="004B724A" w:rsidRDefault="00CB0006" w:rsidP="00CB0006">
          <w:pPr>
            <w:pStyle w:val="F7A5D5D3B66849C1BB385A10D14C2C333"/>
          </w:pPr>
          <w:r w:rsidRPr="00B5113A">
            <w:rPr>
              <w:rStyle w:val="Platzhaltertext"/>
              <w:vanish/>
            </w:rPr>
            <w:t>Anzahl eingeben</w:t>
          </w:r>
        </w:p>
      </w:docPartBody>
    </w:docPart>
    <w:docPart>
      <w:docPartPr>
        <w:name w:val="18A95F75957A49679C64E79E18B8F4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7CBDF-0CC2-4E98-87DE-67DFA42FF7E4}"/>
      </w:docPartPr>
      <w:docPartBody>
        <w:p w:rsidR="004B724A" w:rsidRDefault="00CB0006" w:rsidP="00CB0006">
          <w:pPr>
            <w:pStyle w:val="18A95F75957A49679C64E79E18B8F4913"/>
          </w:pPr>
          <w:r w:rsidRPr="00B5113A">
            <w:rPr>
              <w:rStyle w:val="Platzhaltertext"/>
              <w:vanish/>
            </w:rPr>
            <w:t>Anzahl eingeben</w:t>
          </w:r>
        </w:p>
      </w:docPartBody>
    </w:docPart>
    <w:docPart>
      <w:docPartPr>
        <w:name w:val="6B5C289C5C0B41FDBB104FF139D5E1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CC430E-4F12-42D5-B0B6-4CB8B0989C59}"/>
      </w:docPartPr>
      <w:docPartBody>
        <w:p w:rsidR="004B724A" w:rsidRDefault="00CB0006" w:rsidP="00CB0006">
          <w:pPr>
            <w:pStyle w:val="6B5C289C5C0B41FDBB104FF139D5E1DB3"/>
          </w:pPr>
          <w:r w:rsidRPr="00B5113A">
            <w:rPr>
              <w:rStyle w:val="Platzhaltertext"/>
              <w:vanish/>
            </w:rPr>
            <w:t>Anzahl eingeben</w:t>
          </w:r>
        </w:p>
      </w:docPartBody>
    </w:docPart>
    <w:docPart>
      <w:docPartPr>
        <w:name w:val="205003BCB5B244FDB815713972EF87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B5A6A1-41A4-4B6A-A39F-4560D112C8D6}"/>
      </w:docPartPr>
      <w:docPartBody>
        <w:p w:rsidR="004B724A" w:rsidRDefault="00CB0006" w:rsidP="00CB0006">
          <w:pPr>
            <w:pStyle w:val="205003BCB5B244FDB815713972EF87BB3"/>
          </w:pPr>
          <w:r w:rsidRPr="00B5113A">
            <w:rPr>
              <w:rStyle w:val="Platzhaltertext"/>
              <w:vanish/>
            </w:rPr>
            <w:t>Anzahl eingeben</w:t>
          </w:r>
        </w:p>
      </w:docPartBody>
    </w:docPart>
    <w:docPart>
      <w:docPartPr>
        <w:name w:val="6B56DDD4D4AF4510B4FD7AC0ED6D24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4F66EF-CE36-469C-98CA-97756C5A12A5}"/>
      </w:docPartPr>
      <w:docPartBody>
        <w:p w:rsidR="004B724A" w:rsidRDefault="00CB0006" w:rsidP="00CB0006">
          <w:pPr>
            <w:pStyle w:val="6B56DDD4D4AF4510B4FD7AC0ED6D24F53"/>
          </w:pPr>
          <w:r w:rsidRPr="00B5113A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526CBB9CC022409DA9AD9C2DABA463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FEA231-0701-451E-A833-401A8221874C}"/>
      </w:docPartPr>
      <w:docPartBody>
        <w:p w:rsidR="00000000" w:rsidRDefault="00CB0006" w:rsidP="00CB0006">
          <w:pPr>
            <w:pStyle w:val="526CBB9CC022409DA9AD9C2DABA4636E"/>
          </w:pPr>
          <w:r w:rsidRPr="008172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0B2A9F4C4148CF9F47294FE65ED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2363D-9FCC-43B7-9A29-30818BA1E033}"/>
      </w:docPartPr>
      <w:docPartBody>
        <w:p w:rsidR="00000000" w:rsidRDefault="00CB0006" w:rsidP="00CB0006">
          <w:pPr>
            <w:pStyle w:val="1E0B2A9F4C4148CF9F47294FE65ED9221"/>
          </w:pPr>
          <w:r w:rsidRPr="00AD2E37">
            <w:rPr>
              <w:rStyle w:val="Platzhaltertext"/>
              <w:vanish/>
            </w:rPr>
            <w:t>Hier wählen</w:t>
          </w:r>
        </w:p>
      </w:docPartBody>
    </w:docPart>
    <w:docPart>
      <w:docPartPr>
        <w:name w:val="AA658827E1DF40A29B2C7490F6350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3773A9-6ABE-4CA8-B8EF-017E654C0E1E}"/>
      </w:docPartPr>
      <w:docPartBody>
        <w:p w:rsidR="00000000" w:rsidRDefault="00CB0006" w:rsidP="00CB0006">
          <w:pPr>
            <w:pStyle w:val="AA658827E1DF40A29B2C7490F63507D61"/>
          </w:pPr>
          <w:r w:rsidRPr="00AD2E37">
            <w:rPr>
              <w:rStyle w:val="Platzhaltertext"/>
              <w:vanish/>
            </w:rPr>
            <w:t>hh:mm</w:t>
          </w:r>
        </w:p>
      </w:docPartBody>
    </w:docPart>
    <w:docPart>
      <w:docPartPr>
        <w:name w:val="4664A288B9214EA6B87E959D536FB5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2E314F-EF6E-49DD-9E63-206D4E9CB3DF}"/>
      </w:docPartPr>
      <w:docPartBody>
        <w:p w:rsidR="00000000" w:rsidRDefault="00CB0006" w:rsidP="00CB0006">
          <w:pPr>
            <w:pStyle w:val="4664A288B9214EA6B87E959D536FB5F91"/>
          </w:pPr>
          <w:r w:rsidRPr="00AD2E37">
            <w:rPr>
              <w:rStyle w:val="Platzhaltertext"/>
              <w:vanish/>
            </w:rPr>
            <w:t>z.B. Appenzell</w:t>
          </w:r>
        </w:p>
      </w:docPartBody>
    </w:docPart>
    <w:docPart>
      <w:docPartPr>
        <w:name w:val="92B670BD761A4095BE6CA061032757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D5E35F-4C70-42F0-A316-AEC423DE28E1}"/>
      </w:docPartPr>
      <w:docPartBody>
        <w:p w:rsidR="00000000" w:rsidRDefault="00CB0006" w:rsidP="00CB0006">
          <w:pPr>
            <w:pStyle w:val="92B670BD761A4095BE6CA061032757FB1"/>
          </w:pPr>
          <w:r w:rsidRPr="00AD2E37">
            <w:rPr>
              <w:rStyle w:val="Platzhaltertext"/>
              <w:vanish/>
            </w:rPr>
            <w:t>z.B. St. Gallen</w:t>
          </w:r>
        </w:p>
      </w:docPartBody>
    </w:docPart>
    <w:docPart>
      <w:docPartPr>
        <w:name w:val="4E0A51A8CB2A4DD0BBF5EA94375299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F9179-A977-4B4E-BE30-3C172474532C}"/>
      </w:docPartPr>
      <w:docPartBody>
        <w:p w:rsidR="00000000" w:rsidRDefault="00CB0006" w:rsidP="00CB0006">
          <w:pPr>
            <w:pStyle w:val="4E0A51A8CB2A4DD0BBF5EA94375299C41"/>
          </w:pPr>
          <w:r w:rsidRPr="00AD2E37">
            <w:rPr>
              <w:rStyle w:val="Platzhaltertext"/>
              <w:vanish/>
            </w:rPr>
            <w:t>hh:mm</w:t>
          </w:r>
        </w:p>
      </w:docPartBody>
    </w:docPart>
    <w:docPart>
      <w:docPartPr>
        <w:name w:val="8B681B9CF4A443A398B47AE38E982A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A5D7A2-5A06-453D-9356-E3A3762782D7}"/>
      </w:docPartPr>
      <w:docPartBody>
        <w:p w:rsidR="00000000" w:rsidRDefault="00CB0006" w:rsidP="00CB0006">
          <w:pPr>
            <w:pStyle w:val="8B681B9CF4A443A398B47AE38E982AFE"/>
          </w:pPr>
          <w:r w:rsidRPr="008172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EEE8F73DF04F87964475328AE902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3E4FFF-ACBF-437D-AE49-95798D4A94C3}"/>
      </w:docPartPr>
      <w:docPartBody>
        <w:p w:rsidR="00000000" w:rsidRDefault="00CB0006" w:rsidP="00CB0006">
          <w:pPr>
            <w:pStyle w:val="4FEEE8F73DF04F87964475328AE9022D1"/>
          </w:pPr>
          <w:r w:rsidRPr="0004411D">
            <w:rPr>
              <w:rStyle w:val="Platzhaltertext"/>
              <w:vanish/>
            </w:rPr>
            <w:t>Hier wählen</w:t>
          </w:r>
        </w:p>
      </w:docPartBody>
    </w:docPart>
    <w:docPart>
      <w:docPartPr>
        <w:name w:val="802A745389C84A4FAC7CAB04B26B50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EF1EA2-5FD7-4CCB-A514-4D8FA003F2A5}"/>
      </w:docPartPr>
      <w:docPartBody>
        <w:p w:rsidR="00000000" w:rsidRDefault="00CB0006" w:rsidP="00CB0006">
          <w:pPr>
            <w:pStyle w:val="802A745389C84A4FAC7CAB04B26B50131"/>
          </w:pPr>
          <w:r w:rsidRPr="0004411D">
            <w:rPr>
              <w:rStyle w:val="Platzhaltertext"/>
              <w:vanish/>
            </w:rPr>
            <w:t>__:__</w:t>
          </w:r>
        </w:p>
      </w:docPartBody>
    </w:docPart>
    <w:docPart>
      <w:docPartPr>
        <w:name w:val="033B22324E8B42A384E9482DFAAEB6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5FF8AB-607B-4482-9ABF-C09F2D880B25}"/>
      </w:docPartPr>
      <w:docPartBody>
        <w:p w:rsidR="00000000" w:rsidRDefault="00CB0006" w:rsidP="00CB0006">
          <w:pPr>
            <w:pStyle w:val="033B22324E8B42A384E9482DFAAEB67F1"/>
          </w:pPr>
          <w:r w:rsidRPr="0004411D">
            <w:rPr>
              <w:rStyle w:val="Platzhaltertext"/>
              <w:vanish/>
            </w:rPr>
            <w:t>____________</w:t>
          </w:r>
        </w:p>
      </w:docPartBody>
    </w:docPart>
    <w:docPart>
      <w:docPartPr>
        <w:name w:val="56503692A2F3477D90EE43E40E77B7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B434BB-C3CF-4632-B585-B628061E21F7}"/>
      </w:docPartPr>
      <w:docPartBody>
        <w:p w:rsidR="00000000" w:rsidRDefault="00CB0006" w:rsidP="00CB0006">
          <w:pPr>
            <w:pStyle w:val="56503692A2F3477D90EE43E40E77B7431"/>
          </w:pPr>
          <w:r w:rsidRPr="0004411D">
            <w:rPr>
              <w:rStyle w:val="Platzhaltertext"/>
              <w:vanish/>
            </w:rPr>
            <w:t>____________</w:t>
          </w:r>
        </w:p>
      </w:docPartBody>
    </w:docPart>
    <w:docPart>
      <w:docPartPr>
        <w:name w:val="5500073484714B1DB4D0008BA3C99C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998F88-2380-44C7-8654-06B799ED5617}"/>
      </w:docPartPr>
      <w:docPartBody>
        <w:p w:rsidR="00000000" w:rsidRDefault="00CB0006" w:rsidP="00CB0006">
          <w:pPr>
            <w:pStyle w:val="5500073484714B1DB4D0008BA3C99CDC1"/>
          </w:pPr>
          <w:r w:rsidRPr="0004411D">
            <w:rPr>
              <w:rStyle w:val="Platzhaltertext"/>
              <w:vanish/>
            </w:rPr>
            <w:t>__:__</w:t>
          </w:r>
        </w:p>
      </w:docPartBody>
    </w:docPart>
    <w:docPart>
      <w:docPartPr>
        <w:name w:val="78492CBA05BA4C1195BC376980254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48D387-5A70-4E72-8D75-59142F7AE004}"/>
      </w:docPartPr>
      <w:docPartBody>
        <w:p w:rsidR="00000000" w:rsidRDefault="00CB0006" w:rsidP="00CB0006">
          <w:pPr>
            <w:pStyle w:val="78492CBA05BA4C1195BC3769802540EE"/>
          </w:pPr>
          <w:r w:rsidRPr="008172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4EA5FCCBD342F8BD6B1DAF9958C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B75127-8E5E-4864-AAC8-9F0574F65D33}"/>
      </w:docPartPr>
      <w:docPartBody>
        <w:p w:rsidR="00000000" w:rsidRDefault="00CB0006" w:rsidP="00CB0006">
          <w:pPr>
            <w:pStyle w:val="594EA5FCCBD342F8BD6B1DAF9958C2F21"/>
          </w:pPr>
          <w:r w:rsidRPr="0004411D">
            <w:rPr>
              <w:rStyle w:val="Platzhaltertext"/>
              <w:vanish/>
            </w:rPr>
            <w:t>Hier wählen</w:t>
          </w:r>
        </w:p>
      </w:docPartBody>
    </w:docPart>
    <w:docPart>
      <w:docPartPr>
        <w:name w:val="212EBCB72C99437D9F37DB59577A27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2FAFA0-7F23-4042-AEEE-D798FAE9FC2A}"/>
      </w:docPartPr>
      <w:docPartBody>
        <w:p w:rsidR="00000000" w:rsidRDefault="00CB0006" w:rsidP="00CB0006">
          <w:pPr>
            <w:pStyle w:val="212EBCB72C99437D9F37DB59577A277E1"/>
          </w:pPr>
          <w:r w:rsidRPr="0004411D">
            <w:rPr>
              <w:rStyle w:val="Platzhaltertext"/>
              <w:vanish/>
            </w:rPr>
            <w:t>__:__</w:t>
          </w:r>
        </w:p>
      </w:docPartBody>
    </w:docPart>
    <w:docPart>
      <w:docPartPr>
        <w:name w:val="E864C2B8749C404D854FE18E262629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31D728-A911-446D-8E5E-E2601C26DEB6}"/>
      </w:docPartPr>
      <w:docPartBody>
        <w:p w:rsidR="00000000" w:rsidRDefault="00CB0006" w:rsidP="00CB0006">
          <w:pPr>
            <w:pStyle w:val="E864C2B8749C404D854FE18E262629F71"/>
          </w:pPr>
          <w:r w:rsidRPr="0004411D">
            <w:rPr>
              <w:rStyle w:val="Platzhaltertext"/>
              <w:vanish/>
            </w:rPr>
            <w:t>____________</w:t>
          </w:r>
        </w:p>
      </w:docPartBody>
    </w:docPart>
    <w:docPart>
      <w:docPartPr>
        <w:name w:val="AD7B11AD9C024D6CABE3829C6BEC7A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2D7893-04A4-4D5B-B7F8-F1F3DFBB68A8}"/>
      </w:docPartPr>
      <w:docPartBody>
        <w:p w:rsidR="00000000" w:rsidRDefault="00CB0006" w:rsidP="00CB0006">
          <w:pPr>
            <w:pStyle w:val="AD7B11AD9C024D6CABE3829C6BEC7AFA1"/>
          </w:pPr>
          <w:r w:rsidRPr="0004411D">
            <w:rPr>
              <w:rStyle w:val="Platzhaltertext"/>
              <w:vanish/>
            </w:rPr>
            <w:t>____________</w:t>
          </w:r>
        </w:p>
      </w:docPartBody>
    </w:docPart>
    <w:docPart>
      <w:docPartPr>
        <w:name w:val="7A9FBD5E22134092AD469C4552F2C3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EB07E3-C893-4E98-9E7F-8CB6306C0410}"/>
      </w:docPartPr>
      <w:docPartBody>
        <w:p w:rsidR="00000000" w:rsidRDefault="00CB0006" w:rsidP="00CB0006">
          <w:pPr>
            <w:pStyle w:val="7A9FBD5E22134092AD469C4552F2C32E1"/>
          </w:pPr>
          <w:r w:rsidRPr="0004411D">
            <w:rPr>
              <w:rStyle w:val="Platzhaltertext"/>
              <w:vanish/>
            </w:rPr>
            <w:t>__:__</w:t>
          </w:r>
        </w:p>
      </w:docPartBody>
    </w:docPart>
    <w:docPart>
      <w:docPartPr>
        <w:name w:val="36F1929601994C078BAE4BECC5D979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2096DE-6A30-4C86-BEA2-8211FE6345A6}"/>
      </w:docPartPr>
      <w:docPartBody>
        <w:p w:rsidR="00000000" w:rsidRDefault="00CB0006" w:rsidP="00CB0006">
          <w:pPr>
            <w:pStyle w:val="36F1929601994C078BAE4BECC5D97909"/>
          </w:pPr>
          <w:r w:rsidRPr="008172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AFBBF022B34E6FA45FCA7F57371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026A01-C0EB-430A-BF50-3CF5D05934D7}"/>
      </w:docPartPr>
      <w:docPartBody>
        <w:p w:rsidR="00000000" w:rsidRDefault="00CB0006" w:rsidP="00CB0006">
          <w:pPr>
            <w:pStyle w:val="D5AFBBF022B34E6FA45FCA7F573716D31"/>
          </w:pPr>
          <w:r w:rsidRPr="0004411D">
            <w:rPr>
              <w:rStyle w:val="Platzhaltertext"/>
              <w:vanish/>
            </w:rPr>
            <w:t>Hier wählen</w:t>
          </w:r>
        </w:p>
      </w:docPartBody>
    </w:docPart>
    <w:docPart>
      <w:docPartPr>
        <w:name w:val="AD2252B1936241DBB2548883CDA34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385DE-C85A-494C-B50D-E35CF545F1D1}"/>
      </w:docPartPr>
      <w:docPartBody>
        <w:p w:rsidR="00000000" w:rsidRDefault="00CB0006" w:rsidP="00CB0006">
          <w:pPr>
            <w:pStyle w:val="AD2252B1936241DBB2548883CDA343A01"/>
          </w:pPr>
          <w:r w:rsidRPr="0004411D">
            <w:rPr>
              <w:rStyle w:val="Platzhaltertext"/>
              <w:vanish/>
            </w:rPr>
            <w:t>__:__</w:t>
          </w:r>
        </w:p>
      </w:docPartBody>
    </w:docPart>
    <w:docPart>
      <w:docPartPr>
        <w:name w:val="D5D0DF0BBE954A1B99FEADEDBE23A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1EF697-9F04-436D-A6D1-0B817F48036E}"/>
      </w:docPartPr>
      <w:docPartBody>
        <w:p w:rsidR="00000000" w:rsidRDefault="00CB0006" w:rsidP="00CB0006">
          <w:pPr>
            <w:pStyle w:val="D5D0DF0BBE954A1B99FEADEDBE23A7EA1"/>
          </w:pPr>
          <w:r w:rsidRPr="0004411D">
            <w:rPr>
              <w:rStyle w:val="Platzhaltertext"/>
              <w:vanish/>
            </w:rPr>
            <w:t>____________</w:t>
          </w:r>
        </w:p>
      </w:docPartBody>
    </w:docPart>
    <w:docPart>
      <w:docPartPr>
        <w:name w:val="69EB4DFC81EC4F47B2ACAB99DBC96F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58E239-CC16-4382-83F6-D134AE564EC2}"/>
      </w:docPartPr>
      <w:docPartBody>
        <w:p w:rsidR="00000000" w:rsidRDefault="00CB0006" w:rsidP="00CB0006">
          <w:pPr>
            <w:pStyle w:val="69EB4DFC81EC4F47B2ACAB99DBC96F991"/>
          </w:pPr>
          <w:r w:rsidRPr="0004411D">
            <w:rPr>
              <w:rStyle w:val="Platzhaltertext"/>
              <w:vanish/>
            </w:rPr>
            <w:t>____________</w:t>
          </w:r>
        </w:p>
      </w:docPartBody>
    </w:docPart>
    <w:docPart>
      <w:docPartPr>
        <w:name w:val="8029ABAE1F694CD9924D32481062B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1C5292-382B-4FD1-A135-F58ED1A4C037}"/>
      </w:docPartPr>
      <w:docPartBody>
        <w:p w:rsidR="00000000" w:rsidRDefault="00CB0006" w:rsidP="00CB0006">
          <w:pPr>
            <w:pStyle w:val="8029ABAE1F694CD9924D32481062B1E31"/>
          </w:pPr>
          <w:r w:rsidRPr="0004411D">
            <w:rPr>
              <w:rStyle w:val="Platzhaltertext"/>
              <w:vanish/>
            </w:rPr>
            <w:t>__:__</w:t>
          </w:r>
        </w:p>
      </w:docPartBody>
    </w:docPart>
    <w:docPart>
      <w:docPartPr>
        <w:name w:val="7D226464A0474EADB2E04BEC01248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0D2768-3EBD-4BFF-B7D4-A76A04BB41E1}"/>
      </w:docPartPr>
      <w:docPartBody>
        <w:p w:rsidR="00000000" w:rsidRDefault="00CB0006" w:rsidP="00CB0006">
          <w:pPr>
            <w:pStyle w:val="7D226464A0474EADB2E04BEC01248CB9"/>
          </w:pPr>
          <w:r w:rsidRPr="008172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9CC115200249E08E9BD0EB05B8A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3594D-E152-4177-A82C-F295C751D33A}"/>
      </w:docPartPr>
      <w:docPartBody>
        <w:p w:rsidR="00000000" w:rsidRDefault="00CB0006" w:rsidP="00CB0006">
          <w:pPr>
            <w:pStyle w:val="C09CC115200249E08E9BD0EB05B8A5BE1"/>
          </w:pPr>
          <w:r w:rsidRPr="0004411D">
            <w:rPr>
              <w:rStyle w:val="Platzhaltertext"/>
              <w:vanish/>
            </w:rPr>
            <w:t>Hier wählen</w:t>
          </w:r>
        </w:p>
      </w:docPartBody>
    </w:docPart>
    <w:docPart>
      <w:docPartPr>
        <w:name w:val="4E097B21F09346A7ADB582400C1F40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ADD50-4354-4C46-9E89-AECC66A337EF}"/>
      </w:docPartPr>
      <w:docPartBody>
        <w:p w:rsidR="00000000" w:rsidRDefault="00CB0006" w:rsidP="00CB0006">
          <w:pPr>
            <w:pStyle w:val="4E097B21F09346A7ADB582400C1F40E11"/>
          </w:pPr>
          <w:r w:rsidRPr="0004411D">
            <w:rPr>
              <w:rStyle w:val="Platzhaltertext"/>
              <w:vanish/>
            </w:rPr>
            <w:t>__:__</w:t>
          </w:r>
        </w:p>
      </w:docPartBody>
    </w:docPart>
    <w:docPart>
      <w:docPartPr>
        <w:name w:val="3992E06C83B843E1B40E336B7B0538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B85F84-9F34-4151-909C-B0CA4381FBB8}"/>
      </w:docPartPr>
      <w:docPartBody>
        <w:p w:rsidR="00000000" w:rsidRDefault="00CB0006" w:rsidP="00CB0006">
          <w:pPr>
            <w:pStyle w:val="3992E06C83B843E1B40E336B7B0538AD1"/>
          </w:pPr>
          <w:r w:rsidRPr="0004411D">
            <w:rPr>
              <w:rStyle w:val="Platzhaltertext"/>
              <w:vanish/>
            </w:rPr>
            <w:t>____________</w:t>
          </w:r>
        </w:p>
      </w:docPartBody>
    </w:docPart>
    <w:docPart>
      <w:docPartPr>
        <w:name w:val="5DFF53CCE0384EB9ADE57B6585583C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EC29F5-4840-4BF2-A9D2-DEC626DD1DDD}"/>
      </w:docPartPr>
      <w:docPartBody>
        <w:p w:rsidR="00000000" w:rsidRDefault="00CB0006" w:rsidP="00CB0006">
          <w:pPr>
            <w:pStyle w:val="5DFF53CCE0384EB9ADE57B6585583CC61"/>
          </w:pPr>
          <w:r w:rsidRPr="0004411D">
            <w:rPr>
              <w:rStyle w:val="Platzhaltertext"/>
              <w:vanish/>
            </w:rPr>
            <w:t>____________</w:t>
          </w:r>
        </w:p>
      </w:docPartBody>
    </w:docPart>
    <w:docPart>
      <w:docPartPr>
        <w:name w:val="B542EE2EC55C44DABBB5BAD75BF31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9A026D-F4D6-48D0-BC9A-4D9A9EDE8902}"/>
      </w:docPartPr>
      <w:docPartBody>
        <w:p w:rsidR="00000000" w:rsidRDefault="00CB0006" w:rsidP="00CB0006">
          <w:pPr>
            <w:pStyle w:val="B542EE2EC55C44DABBB5BAD75BF319811"/>
          </w:pPr>
          <w:r w:rsidRPr="0004411D">
            <w:rPr>
              <w:rStyle w:val="Platzhaltertext"/>
              <w:vanish/>
            </w:rPr>
            <w:t>__:__</w:t>
          </w:r>
        </w:p>
      </w:docPartBody>
    </w:docPart>
    <w:docPart>
      <w:docPartPr>
        <w:name w:val="5EFF3BA64DEE47418BB8C3D058AB45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4C5542-55E4-459B-9B14-CEF2C5CCB598}"/>
      </w:docPartPr>
      <w:docPartBody>
        <w:p w:rsidR="00000000" w:rsidRDefault="00CB0006" w:rsidP="00CB0006">
          <w:pPr>
            <w:pStyle w:val="5EFF3BA64DEE47418BB8C3D058AB451C"/>
          </w:pPr>
          <w:r w:rsidRPr="008172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18CD937A2440CBB8D92A88B4C806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698D4B-1DF4-4B67-9A76-335316BEC0DE}"/>
      </w:docPartPr>
      <w:docPartBody>
        <w:p w:rsidR="00000000" w:rsidRDefault="00CB0006" w:rsidP="00CB0006">
          <w:pPr>
            <w:pStyle w:val="D218CD937A2440CBB8D92A88B4C806AC1"/>
          </w:pPr>
          <w:r w:rsidRPr="0004411D">
            <w:rPr>
              <w:rStyle w:val="Platzhaltertext"/>
              <w:vanish/>
            </w:rPr>
            <w:t>Hier wählen</w:t>
          </w:r>
        </w:p>
      </w:docPartBody>
    </w:docPart>
    <w:docPart>
      <w:docPartPr>
        <w:name w:val="6BE0F56ACBB9479CB8AF5B9C49B08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DC3656-7E2F-4579-B595-D058CBC654AF}"/>
      </w:docPartPr>
      <w:docPartBody>
        <w:p w:rsidR="00000000" w:rsidRDefault="00CB0006" w:rsidP="00CB0006">
          <w:pPr>
            <w:pStyle w:val="6BE0F56ACBB9479CB8AF5B9C49B08E121"/>
          </w:pPr>
          <w:r w:rsidRPr="0004411D">
            <w:rPr>
              <w:rStyle w:val="Platzhaltertext"/>
              <w:vanish/>
            </w:rPr>
            <w:t>__:__</w:t>
          </w:r>
        </w:p>
      </w:docPartBody>
    </w:docPart>
    <w:docPart>
      <w:docPartPr>
        <w:name w:val="DB5DBA4129354787982A44B723EBF1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E3891E-38E2-4732-AF74-703CFFDFDC66}"/>
      </w:docPartPr>
      <w:docPartBody>
        <w:p w:rsidR="00000000" w:rsidRDefault="00CB0006" w:rsidP="00CB0006">
          <w:pPr>
            <w:pStyle w:val="DB5DBA4129354787982A44B723EBF10A1"/>
          </w:pPr>
          <w:r w:rsidRPr="0004411D">
            <w:rPr>
              <w:rStyle w:val="Platzhaltertext"/>
              <w:vanish/>
            </w:rPr>
            <w:t>____________</w:t>
          </w:r>
        </w:p>
      </w:docPartBody>
    </w:docPart>
    <w:docPart>
      <w:docPartPr>
        <w:name w:val="8AA8A98A161D4FE8AC6A0682D6BE24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31338D-9870-4432-94DF-C979A521D33B}"/>
      </w:docPartPr>
      <w:docPartBody>
        <w:p w:rsidR="00000000" w:rsidRDefault="00CB0006" w:rsidP="00CB0006">
          <w:pPr>
            <w:pStyle w:val="8AA8A98A161D4FE8AC6A0682D6BE241D1"/>
          </w:pPr>
          <w:r w:rsidRPr="0004411D">
            <w:rPr>
              <w:rStyle w:val="Platzhaltertext"/>
              <w:vanish/>
            </w:rPr>
            <w:t>____________</w:t>
          </w:r>
        </w:p>
      </w:docPartBody>
    </w:docPart>
    <w:docPart>
      <w:docPartPr>
        <w:name w:val="22C415904AB149CEA924F62AEB87FF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626980-6763-48F6-AC37-059F939A8C31}"/>
      </w:docPartPr>
      <w:docPartBody>
        <w:p w:rsidR="00000000" w:rsidRDefault="00CB0006" w:rsidP="00CB0006">
          <w:pPr>
            <w:pStyle w:val="22C415904AB149CEA924F62AEB87FF071"/>
          </w:pPr>
          <w:r w:rsidRPr="0004411D">
            <w:rPr>
              <w:rStyle w:val="Platzhaltertext"/>
              <w:vanish/>
            </w:rPr>
            <w:t>__:__</w:t>
          </w:r>
        </w:p>
      </w:docPartBody>
    </w:docPart>
    <w:docPart>
      <w:docPartPr>
        <w:name w:val="A60DB3236A4A461587CCB805A9122B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A98666-B489-433B-B943-5F86FCD3BB15}"/>
      </w:docPartPr>
      <w:docPartBody>
        <w:p w:rsidR="00000000" w:rsidRDefault="00CB0006" w:rsidP="00CB0006">
          <w:pPr>
            <w:pStyle w:val="A60DB3236A4A461587CCB805A9122BAF"/>
          </w:pPr>
          <w:r w:rsidRPr="008172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E697F79B5049B783F0063D83CC7B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C74CB4-23B4-43D8-B58F-18B68F41C51F}"/>
      </w:docPartPr>
      <w:docPartBody>
        <w:p w:rsidR="00000000" w:rsidRDefault="00CB0006" w:rsidP="00CB0006">
          <w:pPr>
            <w:pStyle w:val="74E697F79B5049B783F0063D83CC7BD81"/>
          </w:pPr>
          <w:r w:rsidRPr="0004411D">
            <w:rPr>
              <w:rStyle w:val="Platzhaltertext"/>
              <w:vanish/>
            </w:rPr>
            <w:t>Hier wählen</w:t>
          </w:r>
        </w:p>
      </w:docPartBody>
    </w:docPart>
    <w:docPart>
      <w:docPartPr>
        <w:name w:val="508E7BC5E504453497C17082D6E6B1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17F74F-85EE-4E40-A59D-BBC2C145AD24}"/>
      </w:docPartPr>
      <w:docPartBody>
        <w:p w:rsidR="00000000" w:rsidRDefault="00CB0006" w:rsidP="00CB0006">
          <w:pPr>
            <w:pStyle w:val="508E7BC5E504453497C17082D6E6B1621"/>
          </w:pPr>
          <w:r w:rsidRPr="0004411D">
            <w:rPr>
              <w:rStyle w:val="Platzhaltertext"/>
              <w:vanish/>
            </w:rPr>
            <w:t>__:__</w:t>
          </w:r>
        </w:p>
      </w:docPartBody>
    </w:docPart>
    <w:docPart>
      <w:docPartPr>
        <w:name w:val="1FE69B5E3B574653A767F7460FEB09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EB89E-13E9-41AE-B02F-926A03B41D7E}"/>
      </w:docPartPr>
      <w:docPartBody>
        <w:p w:rsidR="00000000" w:rsidRDefault="00CB0006" w:rsidP="00CB0006">
          <w:pPr>
            <w:pStyle w:val="1FE69B5E3B574653A767F7460FEB09931"/>
          </w:pPr>
          <w:r w:rsidRPr="0004411D">
            <w:rPr>
              <w:rStyle w:val="Platzhaltertext"/>
              <w:vanish/>
            </w:rPr>
            <w:t>____________</w:t>
          </w:r>
        </w:p>
      </w:docPartBody>
    </w:docPart>
    <w:docPart>
      <w:docPartPr>
        <w:name w:val="BFD6FD0DE2A74B85A07EBA3AFC1D1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0F2184-987E-4F8A-95DD-7F6E00788101}"/>
      </w:docPartPr>
      <w:docPartBody>
        <w:p w:rsidR="00000000" w:rsidRDefault="00CB0006" w:rsidP="00CB0006">
          <w:pPr>
            <w:pStyle w:val="BFD6FD0DE2A74B85A07EBA3AFC1D1F561"/>
          </w:pPr>
          <w:r w:rsidRPr="0004411D">
            <w:rPr>
              <w:rStyle w:val="Platzhaltertext"/>
              <w:vanish/>
            </w:rPr>
            <w:t>____________</w:t>
          </w:r>
        </w:p>
      </w:docPartBody>
    </w:docPart>
    <w:docPart>
      <w:docPartPr>
        <w:name w:val="03C9F4606E6443FAB1184CF0C9B06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EDE09-FA93-4483-8D96-C23F52DAFA5D}"/>
      </w:docPartPr>
      <w:docPartBody>
        <w:p w:rsidR="00000000" w:rsidRDefault="00CB0006" w:rsidP="00CB0006">
          <w:pPr>
            <w:pStyle w:val="03C9F4606E6443FAB1184CF0C9B06CF31"/>
          </w:pPr>
          <w:r w:rsidRPr="0004411D">
            <w:rPr>
              <w:rStyle w:val="Platzhaltertext"/>
              <w:vanish/>
            </w:rPr>
            <w:t>__:__</w:t>
          </w:r>
        </w:p>
      </w:docPartBody>
    </w:docPart>
    <w:docPart>
      <w:docPartPr>
        <w:name w:val="A5866A4E34FB43DCB1F0582CE7E949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228A0A-4F74-4175-A7C8-7B011D49A7A0}"/>
      </w:docPartPr>
      <w:docPartBody>
        <w:p w:rsidR="00000000" w:rsidRDefault="00CB0006" w:rsidP="00CB0006">
          <w:pPr>
            <w:pStyle w:val="A5866A4E34FB43DCB1F0582CE7E9496B"/>
          </w:pPr>
          <w:r w:rsidRPr="008172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39D9C801E2410BAC79FC947ED62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3BDBD-A298-4EAF-8E3D-C1EA01EF563A}"/>
      </w:docPartPr>
      <w:docPartBody>
        <w:p w:rsidR="00000000" w:rsidRDefault="00CB0006" w:rsidP="00CB0006">
          <w:pPr>
            <w:pStyle w:val="EB39D9C801E2410BAC79FC947ED62BD01"/>
          </w:pPr>
          <w:r w:rsidRPr="0004411D">
            <w:rPr>
              <w:rStyle w:val="Platzhaltertext"/>
              <w:vanish/>
            </w:rPr>
            <w:t>Hier wählen</w:t>
          </w:r>
        </w:p>
      </w:docPartBody>
    </w:docPart>
    <w:docPart>
      <w:docPartPr>
        <w:name w:val="1D265CDFEA87424985136DE9B40C3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9D6477-D40C-406A-B556-8A0A16384658}"/>
      </w:docPartPr>
      <w:docPartBody>
        <w:p w:rsidR="00000000" w:rsidRDefault="00CB0006" w:rsidP="00CB0006">
          <w:pPr>
            <w:pStyle w:val="1D265CDFEA87424985136DE9B40C30521"/>
          </w:pPr>
          <w:r w:rsidRPr="0004411D">
            <w:rPr>
              <w:rStyle w:val="Platzhaltertext"/>
              <w:vanish/>
            </w:rPr>
            <w:t>__:__</w:t>
          </w:r>
        </w:p>
      </w:docPartBody>
    </w:docPart>
    <w:docPart>
      <w:docPartPr>
        <w:name w:val="E7BA7A22AF5D4C60BDC8272CCAD59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D3C1B3-ECF9-4E27-BB05-A9B27C2C5E31}"/>
      </w:docPartPr>
      <w:docPartBody>
        <w:p w:rsidR="00000000" w:rsidRDefault="00CB0006" w:rsidP="00CB0006">
          <w:pPr>
            <w:pStyle w:val="E7BA7A22AF5D4C60BDC8272CCAD59CF31"/>
          </w:pPr>
          <w:r w:rsidRPr="0004411D">
            <w:rPr>
              <w:rStyle w:val="Platzhaltertext"/>
              <w:vanish/>
            </w:rPr>
            <w:t>____________</w:t>
          </w:r>
        </w:p>
      </w:docPartBody>
    </w:docPart>
    <w:docPart>
      <w:docPartPr>
        <w:name w:val="16ACDCBC53B24C9A80224F4B374F1D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372C3F-543D-49A5-ADA7-C4374FE80BE4}"/>
      </w:docPartPr>
      <w:docPartBody>
        <w:p w:rsidR="00000000" w:rsidRDefault="00CB0006" w:rsidP="00CB0006">
          <w:pPr>
            <w:pStyle w:val="16ACDCBC53B24C9A80224F4B374F1D061"/>
          </w:pPr>
          <w:r w:rsidRPr="0004411D">
            <w:rPr>
              <w:rStyle w:val="Platzhaltertext"/>
              <w:vanish/>
            </w:rPr>
            <w:t>____________</w:t>
          </w:r>
        </w:p>
      </w:docPartBody>
    </w:docPart>
    <w:docPart>
      <w:docPartPr>
        <w:name w:val="C3293F6861EA4D81A65DADC389E17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0884A7-BE1E-4133-A979-E7527922EC69}"/>
      </w:docPartPr>
      <w:docPartBody>
        <w:p w:rsidR="00000000" w:rsidRDefault="00CB0006" w:rsidP="00CB0006">
          <w:pPr>
            <w:pStyle w:val="C3293F6861EA4D81A65DADC389E178CA1"/>
          </w:pPr>
          <w:r w:rsidRPr="0004411D">
            <w:rPr>
              <w:rStyle w:val="Platzhaltertext"/>
              <w:vanish/>
            </w:rPr>
            <w:t>__:__</w:t>
          </w:r>
        </w:p>
      </w:docPartBody>
    </w:docPart>
    <w:docPart>
      <w:docPartPr>
        <w:name w:val="2567E92FA53346DDA24D54581300B3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94A3E8-FA87-4337-852C-02551075E4C9}"/>
      </w:docPartPr>
      <w:docPartBody>
        <w:p w:rsidR="00000000" w:rsidRDefault="00CB0006" w:rsidP="00CB0006">
          <w:pPr>
            <w:pStyle w:val="2567E92FA53346DDA24D54581300B30B"/>
          </w:pPr>
          <w:r w:rsidRPr="008172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D3C14453EE424D96E0C5789988AB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76758-C8BB-4FA4-9F55-CFB2A9A8AD76}"/>
      </w:docPartPr>
      <w:docPartBody>
        <w:p w:rsidR="00000000" w:rsidRDefault="00CB0006" w:rsidP="00CB0006">
          <w:pPr>
            <w:pStyle w:val="20D3C14453EE424D96E0C5789988ABE31"/>
          </w:pPr>
          <w:r w:rsidRPr="0004411D">
            <w:rPr>
              <w:rStyle w:val="Platzhaltertext"/>
              <w:vanish/>
            </w:rPr>
            <w:t>Hier wählen</w:t>
          </w:r>
        </w:p>
      </w:docPartBody>
    </w:docPart>
    <w:docPart>
      <w:docPartPr>
        <w:name w:val="5DFAE40CA6964FB5A23617C6D2160D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3168E1-0F55-44FC-8502-D3870CA83BFD}"/>
      </w:docPartPr>
      <w:docPartBody>
        <w:p w:rsidR="00000000" w:rsidRDefault="00CB0006" w:rsidP="00CB0006">
          <w:pPr>
            <w:pStyle w:val="5DFAE40CA6964FB5A23617C6D2160D111"/>
          </w:pPr>
          <w:r w:rsidRPr="0004411D">
            <w:rPr>
              <w:rStyle w:val="Platzhaltertext"/>
              <w:vanish/>
            </w:rPr>
            <w:t>__:__</w:t>
          </w:r>
        </w:p>
      </w:docPartBody>
    </w:docPart>
    <w:docPart>
      <w:docPartPr>
        <w:name w:val="E0C15C34A170475B81FAA1FBEDE521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09094-166F-48AA-966D-6717B2707565}"/>
      </w:docPartPr>
      <w:docPartBody>
        <w:p w:rsidR="00000000" w:rsidRDefault="00CB0006" w:rsidP="00CB0006">
          <w:pPr>
            <w:pStyle w:val="E0C15C34A170475B81FAA1FBEDE521AA1"/>
          </w:pPr>
          <w:r w:rsidRPr="0004411D">
            <w:rPr>
              <w:rStyle w:val="Platzhaltertext"/>
              <w:vanish/>
            </w:rPr>
            <w:t>____________</w:t>
          </w:r>
        </w:p>
      </w:docPartBody>
    </w:docPart>
    <w:docPart>
      <w:docPartPr>
        <w:name w:val="A5AA08A9A0764AB3875C276F40F77D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8FA12-7AC2-4A10-BE71-C784858AF4E1}"/>
      </w:docPartPr>
      <w:docPartBody>
        <w:p w:rsidR="00000000" w:rsidRDefault="00CB0006" w:rsidP="00CB0006">
          <w:pPr>
            <w:pStyle w:val="A5AA08A9A0764AB3875C276F40F77D291"/>
          </w:pPr>
          <w:r w:rsidRPr="0004411D">
            <w:rPr>
              <w:rStyle w:val="Platzhaltertext"/>
              <w:vanish/>
            </w:rPr>
            <w:t>____________</w:t>
          </w:r>
        </w:p>
      </w:docPartBody>
    </w:docPart>
    <w:docPart>
      <w:docPartPr>
        <w:name w:val="72793FF68D78466AB96E586FE2D38B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E7D9D0-12B5-45EA-A042-88A45F9F89A3}"/>
      </w:docPartPr>
      <w:docPartBody>
        <w:p w:rsidR="00000000" w:rsidRDefault="00CB0006" w:rsidP="00CB0006">
          <w:pPr>
            <w:pStyle w:val="72793FF68D78466AB96E586FE2D38B2A1"/>
          </w:pPr>
          <w:r w:rsidRPr="0004411D">
            <w:rPr>
              <w:rStyle w:val="Platzhaltertext"/>
              <w:vanish/>
            </w:rPr>
            <w:t>__:__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1DF"/>
    <w:rsid w:val="001C7442"/>
    <w:rsid w:val="00350515"/>
    <w:rsid w:val="004B724A"/>
    <w:rsid w:val="005201DF"/>
    <w:rsid w:val="00AD4FD7"/>
    <w:rsid w:val="00B90E6C"/>
    <w:rsid w:val="00C016FE"/>
    <w:rsid w:val="00CB0006"/>
    <w:rsid w:val="00EC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B0006"/>
    <w:rPr>
      <w:color w:val="808080"/>
    </w:rPr>
  </w:style>
  <w:style w:type="paragraph" w:customStyle="1" w:styleId="5306AC70A9954D6BAF7298E8F23A8457">
    <w:name w:val="5306AC70A9954D6BAF7298E8F23A8457"/>
    <w:rsid w:val="005201DF"/>
  </w:style>
  <w:style w:type="paragraph" w:customStyle="1" w:styleId="5935D6E124BF4546BA60A11B618CF74C">
    <w:name w:val="5935D6E124BF4546BA60A11B618CF74C"/>
    <w:rsid w:val="005201DF"/>
  </w:style>
  <w:style w:type="paragraph" w:customStyle="1" w:styleId="9A8EB2E5CBCA4C0084FB60FA433EFD00">
    <w:name w:val="9A8EB2E5CBCA4C0084FB60FA433EFD00"/>
    <w:rsid w:val="005201DF"/>
  </w:style>
  <w:style w:type="paragraph" w:customStyle="1" w:styleId="30AC2892D401457EA1549DC3561598CA">
    <w:name w:val="30AC2892D401457EA1549DC3561598CA"/>
    <w:rsid w:val="005201DF"/>
  </w:style>
  <w:style w:type="paragraph" w:customStyle="1" w:styleId="E79BD9009F274923A9CB625B762F5BC0">
    <w:name w:val="E79BD9009F274923A9CB625B762F5BC0"/>
    <w:rsid w:val="005201DF"/>
  </w:style>
  <w:style w:type="paragraph" w:customStyle="1" w:styleId="FF53DC89E96F4917B4F5DB5F9BF5D207">
    <w:name w:val="FF53DC89E96F4917B4F5DB5F9BF5D207"/>
    <w:rsid w:val="005201DF"/>
  </w:style>
  <w:style w:type="paragraph" w:customStyle="1" w:styleId="24EE16C8F2734F0689BEAD21DB097630">
    <w:name w:val="24EE16C8F2734F0689BEAD21DB097630"/>
    <w:rsid w:val="005201DF"/>
  </w:style>
  <w:style w:type="paragraph" w:customStyle="1" w:styleId="B481151CA5504B889D823897600FAAA8">
    <w:name w:val="B481151CA5504B889D823897600FAAA8"/>
    <w:rsid w:val="005201DF"/>
  </w:style>
  <w:style w:type="paragraph" w:customStyle="1" w:styleId="B7F9826736D9436CBD1674A0E13BB3D719">
    <w:name w:val="B7F9826736D9436CBD1674A0E13BB3D719"/>
    <w:rsid w:val="005201DF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FBA817F4A1674FFBBDB1E3E6FC9BD76419">
    <w:name w:val="FBA817F4A1674FFBBDB1E3E6FC9BD76419"/>
    <w:rsid w:val="005201DF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E34324B36552455E81EADD31CCE936E916">
    <w:name w:val="E34324B36552455E81EADD31CCE936E916"/>
    <w:rsid w:val="005201DF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599E5A6C248E40EEADF2AB02B4E253DA15">
    <w:name w:val="599E5A6C248E40EEADF2AB02B4E253DA15"/>
    <w:rsid w:val="005201DF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AC8D98888A4A4A989363E2E816F137B714">
    <w:name w:val="AC8D98888A4A4A989363E2E816F137B714"/>
    <w:rsid w:val="005201DF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F27F8B0187634E3A9306190EEA3FC9CD13">
    <w:name w:val="F27F8B0187634E3A9306190EEA3FC9CD13"/>
    <w:rsid w:val="005201DF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92633EEC332646939FFB8064C70C8E7712">
    <w:name w:val="92633EEC332646939FFB8064C70C8E7712"/>
    <w:rsid w:val="005201DF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C4F9ED3B82384D07A404F3904CAB5E5910">
    <w:name w:val="C4F9ED3B82384D07A404F3904CAB5E5910"/>
    <w:rsid w:val="005201DF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DB82168666E04FACBD3D248597896EAD9">
    <w:name w:val="DB82168666E04FACBD3D248597896EAD9"/>
    <w:rsid w:val="005201DF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4DA61956CCE242F99AA25B82EFA51A9A8">
    <w:name w:val="4DA61956CCE242F99AA25B82EFA51A9A8"/>
    <w:rsid w:val="005201DF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907B6D803F76403B87EC45B9D46689E16">
    <w:name w:val="907B6D803F76403B87EC45B9D46689E16"/>
    <w:rsid w:val="005201DF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97E3AAE3492B4FE4B5B864B5B17BA0854">
    <w:name w:val="97E3AAE3492B4FE4B5B864B5B17BA0854"/>
    <w:rsid w:val="005201DF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6FF62814F5304E47B4ECCC14F7DA25FD3">
    <w:name w:val="6FF62814F5304E47B4ECCC14F7DA25FD3"/>
    <w:rsid w:val="005201DF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1B46EB32FEF3497A81081F5A6FD740503">
    <w:name w:val="1B46EB32FEF3497A81081F5A6FD740503"/>
    <w:rsid w:val="005201DF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99E9C46D332C4C7498D0C5797CE8FC0C3">
    <w:name w:val="99E9C46D332C4C7498D0C5797CE8FC0C3"/>
    <w:rsid w:val="005201DF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EDD8243C2A5F4C2D86D2A9522D4C64093">
    <w:name w:val="EDD8243C2A5F4C2D86D2A9522D4C64093"/>
    <w:rsid w:val="005201DF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111C157A956441FB8967E5E9373706F93">
    <w:name w:val="111C157A956441FB8967E5E9373706F93"/>
    <w:rsid w:val="005201DF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DB74CACDED934B5E8ADF2E26126DFC8A3">
    <w:name w:val="DB74CACDED934B5E8ADF2E26126DFC8A3"/>
    <w:rsid w:val="005201DF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01EAB2A48E58494280A1017EDAAC816A2">
    <w:name w:val="01EAB2A48E58494280A1017EDAAC816A2"/>
    <w:rsid w:val="005201DF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7D73D108055049BBBE386FC2AC080B432">
    <w:name w:val="7D73D108055049BBBE386FC2AC080B432"/>
    <w:rsid w:val="005201DF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3829CB818DF7474BA1499A062693C3492">
    <w:name w:val="3829CB818DF7474BA1499A062693C3492"/>
    <w:rsid w:val="005201DF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03CB3BF2B4FB4C94A2020C0A123765782">
    <w:name w:val="03CB3BF2B4FB4C94A2020C0A123765782"/>
    <w:rsid w:val="005201DF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FA10AFE1D3814DA9928F06FDE9504ED22">
    <w:name w:val="FA10AFE1D3814DA9928F06FDE9504ED22"/>
    <w:rsid w:val="005201DF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A2828B041DC44AF0B59ED4620B37B5A12">
    <w:name w:val="A2828B041DC44AF0B59ED4620B37B5A12"/>
    <w:rsid w:val="005201DF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F316CFADFD344BB3B545810EA648A5E72">
    <w:name w:val="F316CFADFD344BB3B545810EA648A5E72"/>
    <w:rsid w:val="005201DF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28A2DF70A0844EA4A1ED084E03957B0E2">
    <w:name w:val="28A2DF70A0844EA4A1ED084E03957B0E2"/>
    <w:rsid w:val="005201DF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950A5280E1A24174917CBCCDADCC37A62">
    <w:name w:val="950A5280E1A24174917CBCCDADCC37A62"/>
    <w:rsid w:val="005201DF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CB1936352A2240A1A26A153BCFC7BDD52">
    <w:name w:val="CB1936352A2240A1A26A153BCFC7BDD52"/>
    <w:rsid w:val="005201DF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3BB5EE2041BD4B939FC84E0A9C84D72A2">
    <w:name w:val="3BB5EE2041BD4B939FC84E0A9C84D72A2"/>
    <w:rsid w:val="005201DF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45E58BEAAB2B4DDC9690EB59A5719AD72">
    <w:name w:val="45E58BEAAB2B4DDC9690EB59A5719AD72"/>
    <w:rsid w:val="005201DF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7AA8B6CB3D504767B61969CAAE017F932">
    <w:name w:val="7AA8B6CB3D504767B61969CAAE017F932"/>
    <w:rsid w:val="005201DF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DC57197FBA374341B2BD269476D2136A2">
    <w:name w:val="DC57197FBA374341B2BD269476D2136A2"/>
    <w:rsid w:val="005201DF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8434CA3AD4B7449592212986C4F225AB2">
    <w:name w:val="8434CA3AD4B7449592212986C4F225AB2"/>
    <w:rsid w:val="005201DF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02EF2767C4A04854A5D4DA621BD9FEBE2">
    <w:name w:val="02EF2767C4A04854A5D4DA621BD9FEBE2"/>
    <w:rsid w:val="005201DF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3084FD6C4A694BFE910CD14E591FC38A2">
    <w:name w:val="3084FD6C4A694BFE910CD14E591FC38A2"/>
    <w:rsid w:val="005201DF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85C9F2671C684221B22EF60E2C479A462">
    <w:name w:val="85C9F2671C684221B22EF60E2C479A462"/>
    <w:rsid w:val="005201DF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10F01C80BBDD4A74BB6C4C56F346076C2">
    <w:name w:val="10F01C80BBDD4A74BB6C4C56F346076C2"/>
    <w:rsid w:val="005201DF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CF9B772686184194BBB61B5ABBD4C5B62">
    <w:name w:val="CF9B772686184194BBB61B5ABBD4C5B62"/>
    <w:rsid w:val="005201DF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E71DD2D1A04C498D98E80CC5497EF7522">
    <w:name w:val="E71DD2D1A04C498D98E80CC5497EF7522"/>
    <w:rsid w:val="005201DF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C4A7886D6E6C4A038A939EC749C7785D2">
    <w:name w:val="C4A7886D6E6C4A038A939EC749C7785D2"/>
    <w:rsid w:val="005201DF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DF550FC551934C63A5F1036D4C3765102">
    <w:name w:val="DF550FC551934C63A5F1036D4C3765102"/>
    <w:rsid w:val="005201DF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45C7568D2C59431A80E2874ADD682C892">
    <w:name w:val="45C7568D2C59431A80E2874ADD682C892"/>
    <w:rsid w:val="005201DF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06BAD47B511B49F8A79CEDD8B80F0D922">
    <w:name w:val="06BAD47B511B49F8A79CEDD8B80F0D922"/>
    <w:rsid w:val="005201DF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433002622E594069AC3BBD7FEF114A092">
    <w:name w:val="433002622E594069AC3BBD7FEF114A092"/>
    <w:rsid w:val="005201DF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E3E4A5E12E124984B2251D75CA19D1FA2">
    <w:name w:val="E3E4A5E12E124984B2251D75CA19D1FA2"/>
    <w:rsid w:val="005201DF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9BDAAE90B90B466BAAA1B2EE18601F702">
    <w:name w:val="9BDAAE90B90B466BAAA1B2EE18601F702"/>
    <w:rsid w:val="005201DF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D3EC5F2F78D14A878AC41F81AE1F90862">
    <w:name w:val="D3EC5F2F78D14A878AC41F81AE1F90862"/>
    <w:rsid w:val="005201DF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888E55E00B944B12B573C0F65778A5562">
    <w:name w:val="888E55E00B944B12B573C0F65778A5562"/>
    <w:rsid w:val="005201DF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04DB0F186CF14141AC924FFFEE355B852">
    <w:name w:val="04DB0F186CF14141AC924FFFEE355B852"/>
    <w:rsid w:val="005201DF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2C4EFF32A129413FA0BFF5A63171FA742">
    <w:name w:val="2C4EFF32A129413FA0BFF5A63171FA742"/>
    <w:rsid w:val="005201DF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67C0CB526C684ED7B83DE7074D083BC32">
    <w:name w:val="67C0CB526C684ED7B83DE7074D083BC32"/>
    <w:rsid w:val="005201DF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1D8DC7003C1841BBB9A8440A91E671A42">
    <w:name w:val="1D8DC7003C1841BBB9A8440A91E671A42"/>
    <w:rsid w:val="005201DF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045DA2CE5C6D488AA21046A10663367F2">
    <w:name w:val="045DA2CE5C6D488AA21046A10663367F2"/>
    <w:rsid w:val="005201DF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639173A0A6A841C19A02D68B818444362">
    <w:name w:val="639173A0A6A841C19A02D68B818444362"/>
    <w:rsid w:val="005201DF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C2D254713FD841C892CA81AC4870E6DB2">
    <w:name w:val="C2D254713FD841C892CA81AC4870E6DB2"/>
    <w:rsid w:val="005201DF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DD9C91B3A87A490CBF48D9850025703F2">
    <w:name w:val="DD9C91B3A87A490CBF48D9850025703F2"/>
    <w:rsid w:val="005201DF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F7A5D5D3B66849C1BB385A10D14C2C331">
    <w:name w:val="F7A5D5D3B66849C1BB385A10D14C2C331"/>
    <w:rsid w:val="005201DF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18A95F75957A49679C64E79E18B8F4911">
    <w:name w:val="18A95F75957A49679C64E79E18B8F4911"/>
    <w:rsid w:val="005201DF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6B5C289C5C0B41FDBB104FF139D5E1DB1">
    <w:name w:val="6B5C289C5C0B41FDBB104FF139D5E1DB1"/>
    <w:rsid w:val="005201DF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205003BCB5B244FDB815713972EF87BB1">
    <w:name w:val="205003BCB5B244FDB815713972EF87BB1"/>
    <w:rsid w:val="005201DF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6B56DDD4D4AF4510B4FD7AC0ED6D24F5">
    <w:name w:val="6B56DDD4D4AF4510B4FD7AC0ED6D24F5"/>
    <w:rsid w:val="005201DF"/>
  </w:style>
  <w:style w:type="paragraph" w:customStyle="1" w:styleId="B7F9826736D9436CBD1674A0E13BB3D7">
    <w:name w:val="B7F9826736D9436CBD1674A0E13BB3D7"/>
    <w:rsid w:val="00350515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FBA817F4A1674FFBBDB1E3E6FC9BD764">
    <w:name w:val="FBA817F4A1674FFBBDB1E3E6FC9BD764"/>
    <w:rsid w:val="00350515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E34324B36552455E81EADD31CCE936E9">
    <w:name w:val="E34324B36552455E81EADD31CCE936E9"/>
    <w:rsid w:val="00350515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599E5A6C248E40EEADF2AB02B4E253DA">
    <w:name w:val="599E5A6C248E40EEADF2AB02B4E253DA"/>
    <w:rsid w:val="00350515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AC8D98888A4A4A989363E2E816F137B7">
    <w:name w:val="AC8D98888A4A4A989363E2E816F137B7"/>
    <w:rsid w:val="00350515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F27F8B0187634E3A9306190EEA3FC9CD">
    <w:name w:val="F27F8B0187634E3A9306190EEA3FC9CD"/>
    <w:rsid w:val="00350515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92633EEC332646939FFB8064C70C8E77">
    <w:name w:val="92633EEC332646939FFB8064C70C8E77"/>
    <w:rsid w:val="00350515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C4F9ED3B82384D07A404F3904CAB5E59">
    <w:name w:val="C4F9ED3B82384D07A404F3904CAB5E59"/>
    <w:rsid w:val="00350515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DB82168666E04FACBD3D248597896EAD">
    <w:name w:val="DB82168666E04FACBD3D248597896EAD"/>
    <w:rsid w:val="00350515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4DA61956CCE242F99AA25B82EFA51A9A">
    <w:name w:val="4DA61956CCE242F99AA25B82EFA51A9A"/>
    <w:rsid w:val="00350515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907B6D803F76403B87EC45B9D46689E1">
    <w:name w:val="907B6D803F76403B87EC45B9D46689E1"/>
    <w:rsid w:val="00350515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97E3AAE3492B4FE4B5B864B5B17BA085">
    <w:name w:val="97E3AAE3492B4FE4B5B864B5B17BA085"/>
    <w:rsid w:val="00350515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6FF62814F5304E47B4ECCC14F7DA25FD">
    <w:name w:val="6FF62814F5304E47B4ECCC14F7DA25FD"/>
    <w:rsid w:val="00350515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1B46EB32FEF3497A81081F5A6FD74050">
    <w:name w:val="1B46EB32FEF3497A81081F5A6FD74050"/>
    <w:rsid w:val="00350515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99E9C46D332C4C7498D0C5797CE8FC0C">
    <w:name w:val="99E9C46D332C4C7498D0C5797CE8FC0C"/>
    <w:rsid w:val="00350515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EDD8243C2A5F4C2D86D2A9522D4C6409">
    <w:name w:val="EDD8243C2A5F4C2D86D2A9522D4C6409"/>
    <w:rsid w:val="00350515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111C157A956441FB8967E5E9373706F9">
    <w:name w:val="111C157A956441FB8967E5E9373706F9"/>
    <w:rsid w:val="00350515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DB74CACDED934B5E8ADF2E26126DFC8A">
    <w:name w:val="DB74CACDED934B5E8ADF2E26126DFC8A"/>
    <w:rsid w:val="00350515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01EAB2A48E58494280A1017EDAAC816A">
    <w:name w:val="01EAB2A48E58494280A1017EDAAC816A"/>
    <w:rsid w:val="00350515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7D73D108055049BBBE386FC2AC080B43">
    <w:name w:val="7D73D108055049BBBE386FC2AC080B43"/>
    <w:rsid w:val="00350515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3829CB818DF7474BA1499A062693C349">
    <w:name w:val="3829CB818DF7474BA1499A062693C349"/>
    <w:rsid w:val="00350515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03CB3BF2B4FB4C94A2020C0A12376578">
    <w:name w:val="03CB3BF2B4FB4C94A2020C0A12376578"/>
    <w:rsid w:val="00350515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FA10AFE1D3814DA9928F06FDE9504ED2">
    <w:name w:val="FA10AFE1D3814DA9928F06FDE9504ED2"/>
    <w:rsid w:val="00350515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A2828B041DC44AF0B59ED4620B37B5A1">
    <w:name w:val="A2828B041DC44AF0B59ED4620B37B5A1"/>
    <w:rsid w:val="00350515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F316CFADFD344BB3B545810EA648A5E7">
    <w:name w:val="F316CFADFD344BB3B545810EA648A5E7"/>
    <w:rsid w:val="00350515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28A2DF70A0844EA4A1ED084E03957B0E">
    <w:name w:val="28A2DF70A0844EA4A1ED084E03957B0E"/>
    <w:rsid w:val="00350515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950A5280E1A24174917CBCCDADCC37A6">
    <w:name w:val="950A5280E1A24174917CBCCDADCC37A6"/>
    <w:rsid w:val="00350515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CB1936352A2240A1A26A153BCFC7BDD5">
    <w:name w:val="CB1936352A2240A1A26A153BCFC7BDD5"/>
    <w:rsid w:val="00350515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3BB5EE2041BD4B939FC84E0A9C84D72A">
    <w:name w:val="3BB5EE2041BD4B939FC84E0A9C84D72A"/>
    <w:rsid w:val="00350515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45E58BEAAB2B4DDC9690EB59A5719AD7">
    <w:name w:val="45E58BEAAB2B4DDC9690EB59A5719AD7"/>
    <w:rsid w:val="00350515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7AA8B6CB3D504767B61969CAAE017F93">
    <w:name w:val="7AA8B6CB3D504767B61969CAAE017F93"/>
    <w:rsid w:val="00350515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DC57197FBA374341B2BD269476D2136A">
    <w:name w:val="DC57197FBA374341B2BD269476D2136A"/>
    <w:rsid w:val="00350515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8434CA3AD4B7449592212986C4F225AB">
    <w:name w:val="8434CA3AD4B7449592212986C4F225AB"/>
    <w:rsid w:val="00350515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02EF2767C4A04854A5D4DA621BD9FEBE">
    <w:name w:val="02EF2767C4A04854A5D4DA621BD9FEBE"/>
    <w:rsid w:val="00350515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3084FD6C4A694BFE910CD14E591FC38A">
    <w:name w:val="3084FD6C4A694BFE910CD14E591FC38A"/>
    <w:rsid w:val="00350515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85C9F2671C684221B22EF60E2C479A46">
    <w:name w:val="85C9F2671C684221B22EF60E2C479A46"/>
    <w:rsid w:val="00350515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10F01C80BBDD4A74BB6C4C56F346076C">
    <w:name w:val="10F01C80BBDD4A74BB6C4C56F346076C"/>
    <w:rsid w:val="00350515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CF9B772686184194BBB61B5ABBD4C5B6">
    <w:name w:val="CF9B772686184194BBB61B5ABBD4C5B6"/>
    <w:rsid w:val="00350515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E71DD2D1A04C498D98E80CC5497EF752">
    <w:name w:val="E71DD2D1A04C498D98E80CC5497EF752"/>
    <w:rsid w:val="00350515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C4A7886D6E6C4A038A939EC749C7785D">
    <w:name w:val="C4A7886D6E6C4A038A939EC749C7785D"/>
    <w:rsid w:val="00350515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DF550FC551934C63A5F1036D4C376510">
    <w:name w:val="DF550FC551934C63A5F1036D4C376510"/>
    <w:rsid w:val="00350515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45C7568D2C59431A80E2874ADD682C89">
    <w:name w:val="45C7568D2C59431A80E2874ADD682C89"/>
    <w:rsid w:val="00350515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06BAD47B511B49F8A79CEDD8B80F0D92">
    <w:name w:val="06BAD47B511B49F8A79CEDD8B80F0D92"/>
    <w:rsid w:val="00350515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433002622E594069AC3BBD7FEF114A09">
    <w:name w:val="433002622E594069AC3BBD7FEF114A09"/>
    <w:rsid w:val="00350515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E3E4A5E12E124984B2251D75CA19D1FA">
    <w:name w:val="E3E4A5E12E124984B2251D75CA19D1FA"/>
    <w:rsid w:val="00350515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9BDAAE90B90B466BAAA1B2EE18601F70">
    <w:name w:val="9BDAAE90B90B466BAAA1B2EE18601F70"/>
    <w:rsid w:val="00350515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D3EC5F2F78D14A878AC41F81AE1F9086">
    <w:name w:val="D3EC5F2F78D14A878AC41F81AE1F9086"/>
    <w:rsid w:val="00350515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888E55E00B944B12B573C0F65778A556">
    <w:name w:val="888E55E00B944B12B573C0F65778A556"/>
    <w:rsid w:val="00350515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04DB0F186CF14141AC924FFFEE355B85">
    <w:name w:val="04DB0F186CF14141AC924FFFEE355B85"/>
    <w:rsid w:val="00350515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2C4EFF32A129413FA0BFF5A63171FA74">
    <w:name w:val="2C4EFF32A129413FA0BFF5A63171FA74"/>
    <w:rsid w:val="00350515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67C0CB526C684ED7B83DE7074D083BC3">
    <w:name w:val="67C0CB526C684ED7B83DE7074D083BC3"/>
    <w:rsid w:val="00350515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1D8DC7003C1841BBB9A8440A91E671A4">
    <w:name w:val="1D8DC7003C1841BBB9A8440A91E671A4"/>
    <w:rsid w:val="00350515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045DA2CE5C6D488AA21046A10663367F">
    <w:name w:val="045DA2CE5C6D488AA21046A10663367F"/>
    <w:rsid w:val="00350515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639173A0A6A841C19A02D68B81844436">
    <w:name w:val="639173A0A6A841C19A02D68B81844436"/>
    <w:rsid w:val="00350515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C2D254713FD841C892CA81AC4870E6DB">
    <w:name w:val="C2D254713FD841C892CA81AC4870E6DB"/>
    <w:rsid w:val="00350515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DD9C91B3A87A490CBF48D9850025703F">
    <w:name w:val="DD9C91B3A87A490CBF48D9850025703F"/>
    <w:rsid w:val="00350515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F7A5D5D3B66849C1BB385A10D14C2C33">
    <w:name w:val="F7A5D5D3B66849C1BB385A10D14C2C33"/>
    <w:rsid w:val="00350515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18A95F75957A49679C64E79E18B8F491">
    <w:name w:val="18A95F75957A49679C64E79E18B8F491"/>
    <w:rsid w:val="00350515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6B5C289C5C0B41FDBB104FF139D5E1DB">
    <w:name w:val="6B5C289C5C0B41FDBB104FF139D5E1DB"/>
    <w:rsid w:val="00350515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205003BCB5B244FDB815713972EF87BB">
    <w:name w:val="205003BCB5B244FDB815713972EF87BB"/>
    <w:rsid w:val="00350515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6B56DDD4D4AF4510B4FD7AC0ED6D24F51">
    <w:name w:val="6B56DDD4D4AF4510B4FD7AC0ED6D24F51"/>
    <w:rsid w:val="00350515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B7F9826736D9436CBD1674A0E13BB3D71">
    <w:name w:val="B7F9826736D9436CBD1674A0E13BB3D7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FBA817F4A1674FFBBDB1E3E6FC9BD7641">
    <w:name w:val="FBA817F4A1674FFBBDB1E3E6FC9BD764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E34324B36552455E81EADD31CCE936E91">
    <w:name w:val="E34324B36552455E81EADD31CCE936E9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599E5A6C248E40EEADF2AB02B4E253DA1">
    <w:name w:val="599E5A6C248E40EEADF2AB02B4E253DA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AC8D98888A4A4A989363E2E816F137B71">
    <w:name w:val="AC8D98888A4A4A989363E2E816F137B7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F27F8B0187634E3A9306190EEA3FC9CD1">
    <w:name w:val="F27F8B0187634E3A9306190EEA3FC9CD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92633EEC332646939FFB8064C70C8E771">
    <w:name w:val="92633EEC332646939FFB8064C70C8E77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C4F9ED3B82384D07A404F3904CAB5E591">
    <w:name w:val="C4F9ED3B82384D07A404F3904CAB5E59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DB82168666E04FACBD3D248597896EAD1">
    <w:name w:val="DB82168666E04FACBD3D248597896EAD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4DA61956CCE242F99AA25B82EFA51A9A1">
    <w:name w:val="4DA61956CCE242F99AA25B82EFA51A9A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907B6D803F76403B87EC45B9D46689E11">
    <w:name w:val="907B6D803F76403B87EC45B9D46689E1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97E3AAE3492B4FE4B5B864B5B17BA0851">
    <w:name w:val="97E3AAE3492B4FE4B5B864B5B17BA085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6FF62814F5304E47B4ECCC14F7DA25FD1">
    <w:name w:val="6FF62814F5304E47B4ECCC14F7DA25FD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1B46EB32FEF3497A81081F5A6FD740501">
    <w:name w:val="1B46EB32FEF3497A81081F5A6FD74050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99E9C46D332C4C7498D0C5797CE8FC0C1">
    <w:name w:val="99E9C46D332C4C7498D0C5797CE8FC0C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EDD8243C2A5F4C2D86D2A9522D4C64091">
    <w:name w:val="EDD8243C2A5F4C2D86D2A9522D4C6409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111C157A956441FB8967E5E9373706F91">
    <w:name w:val="111C157A956441FB8967E5E9373706F9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DB74CACDED934B5E8ADF2E26126DFC8A1">
    <w:name w:val="DB74CACDED934B5E8ADF2E26126DFC8A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01EAB2A48E58494280A1017EDAAC816A1">
    <w:name w:val="01EAB2A48E58494280A1017EDAAC816A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7D73D108055049BBBE386FC2AC080B431">
    <w:name w:val="7D73D108055049BBBE386FC2AC080B43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3829CB818DF7474BA1499A062693C3491">
    <w:name w:val="3829CB818DF7474BA1499A062693C349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03CB3BF2B4FB4C94A2020C0A123765781">
    <w:name w:val="03CB3BF2B4FB4C94A2020C0A12376578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FA10AFE1D3814DA9928F06FDE9504ED21">
    <w:name w:val="FA10AFE1D3814DA9928F06FDE9504ED2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A2828B041DC44AF0B59ED4620B37B5A11">
    <w:name w:val="A2828B041DC44AF0B59ED4620B37B5A1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F316CFADFD344BB3B545810EA648A5E71">
    <w:name w:val="F316CFADFD344BB3B545810EA648A5E7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28A2DF70A0844EA4A1ED084E03957B0E1">
    <w:name w:val="28A2DF70A0844EA4A1ED084E03957B0E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950A5280E1A24174917CBCCDADCC37A61">
    <w:name w:val="950A5280E1A24174917CBCCDADCC37A6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CB1936352A2240A1A26A153BCFC7BDD51">
    <w:name w:val="CB1936352A2240A1A26A153BCFC7BDD5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3BB5EE2041BD4B939FC84E0A9C84D72A1">
    <w:name w:val="3BB5EE2041BD4B939FC84E0A9C84D72A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45E58BEAAB2B4DDC9690EB59A5719AD71">
    <w:name w:val="45E58BEAAB2B4DDC9690EB59A5719AD7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7AA8B6CB3D504767B61969CAAE017F931">
    <w:name w:val="7AA8B6CB3D504767B61969CAAE017F93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DC57197FBA374341B2BD269476D2136A1">
    <w:name w:val="DC57197FBA374341B2BD269476D2136A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8434CA3AD4B7449592212986C4F225AB1">
    <w:name w:val="8434CA3AD4B7449592212986C4F225AB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02EF2767C4A04854A5D4DA621BD9FEBE1">
    <w:name w:val="02EF2767C4A04854A5D4DA621BD9FEBE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3084FD6C4A694BFE910CD14E591FC38A1">
    <w:name w:val="3084FD6C4A694BFE910CD14E591FC38A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85C9F2671C684221B22EF60E2C479A461">
    <w:name w:val="85C9F2671C684221B22EF60E2C479A46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10F01C80BBDD4A74BB6C4C56F346076C1">
    <w:name w:val="10F01C80BBDD4A74BB6C4C56F346076C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CF9B772686184194BBB61B5ABBD4C5B61">
    <w:name w:val="CF9B772686184194BBB61B5ABBD4C5B6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E71DD2D1A04C498D98E80CC5497EF7521">
    <w:name w:val="E71DD2D1A04C498D98E80CC5497EF752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C4A7886D6E6C4A038A939EC749C7785D1">
    <w:name w:val="C4A7886D6E6C4A038A939EC749C7785D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DF550FC551934C63A5F1036D4C3765101">
    <w:name w:val="DF550FC551934C63A5F1036D4C376510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45C7568D2C59431A80E2874ADD682C891">
    <w:name w:val="45C7568D2C59431A80E2874ADD682C89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06BAD47B511B49F8A79CEDD8B80F0D921">
    <w:name w:val="06BAD47B511B49F8A79CEDD8B80F0D92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433002622E594069AC3BBD7FEF114A091">
    <w:name w:val="433002622E594069AC3BBD7FEF114A09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E3E4A5E12E124984B2251D75CA19D1FA1">
    <w:name w:val="E3E4A5E12E124984B2251D75CA19D1FA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9BDAAE90B90B466BAAA1B2EE18601F701">
    <w:name w:val="9BDAAE90B90B466BAAA1B2EE18601F70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D3EC5F2F78D14A878AC41F81AE1F90861">
    <w:name w:val="D3EC5F2F78D14A878AC41F81AE1F9086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888E55E00B944B12B573C0F65778A5561">
    <w:name w:val="888E55E00B944B12B573C0F65778A556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04DB0F186CF14141AC924FFFEE355B851">
    <w:name w:val="04DB0F186CF14141AC924FFFEE355B85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2C4EFF32A129413FA0BFF5A63171FA741">
    <w:name w:val="2C4EFF32A129413FA0BFF5A63171FA74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67C0CB526C684ED7B83DE7074D083BC31">
    <w:name w:val="67C0CB526C684ED7B83DE7074D083BC3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1D8DC7003C1841BBB9A8440A91E671A41">
    <w:name w:val="1D8DC7003C1841BBB9A8440A91E671A4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045DA2CE5C6D488AA21046A10663367F1">
    <w:name w:val="045DA2CE5C6D488AA21046A10663367F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639173A0A6A841C19A02D68B818444361">
    <w:name w:val="639173A0A6A841C19A02D68B81844436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C2D254713FD841C892CA81AC4870E6DB1">
    <w:name w:val="C2D254713FD841C892CA81AC4870E6DB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DD9C91B3A87A490CBF48D9850025703F1">
    <w:name w:val="DD9C91B3A87A490CBF48D9850025703F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F7A5D5D3B66849C1BB385A10D14C2C332">
    <w:name w:val="F7A5D5D3B66849C1BB385A10D14C2C332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18A95F75957A49679C64E79E18B8F4912">
    <w:name w:val="18A95F75957A49679C64E79E18B8F4912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6B5C289C5C0B41FDBB104FF139D5E1DB2">
    <w:name w:val="6B5C289C5C0B41FDBB104FF139D5E1DB2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205003BCB5B244FDB815713972EF87BB2">
    <w:name w:val="205003BCB5B244FDB815713972EF87BB2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6B56DDD4D4AF4510B4FD7AC0ED6D24F52">
    <w:name w:val="6B56DDD4D4AF4510B4FD7AC0ED6D24F52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B6B672417B194301B001A95C63C6DDB2">
    <w:name w:val="B6B672417B194301B001A95C63C6DDB2"/>
    <w:rsid w:val="00CB0006"/>
  </w:style>
  <w:style w:type="paragraph" w:customStyle="1" w:styleId="533A4B5CBCCA4DF0B5C911CC88FC3D08">
    <w:name w:val="533A4B5CBCCA4DF0B5C911CC88FC3D08"/>
    <w:rsid w:val="00CB0006"/>
  </w:style>
  <w:style w:type="paragraph" w:customStyle="1" w:styleId="933E5E315EBA428D8DB3361DF0D9F1DD">
    <w:name w:val="933E5E315EBA428D8DB3361DF0D9F1DD"/>
    <w:rsid w:val="00CB0006"/>
  </w:style>
  <w:style w:type="paragraph" w:customStyle="1" w:styleId="CC336F9766134E2BBDE1DCA1904BFC90">
    <w:name w:val="CC336F9766134E2BBDE1DCA1904BFC90"/>
    <w:rsid w:val="00CB0006"/>
  </w:style>
  <w:style w:type="paragraph" w:customStyle="1" w:styleId="42E5ECA20C1F4F88AD959390EF399C9F">
    <w:name w:val="42E5ECA20C1F4F88AD959390EF399C9F"/>
    <w:rsid w:val="00CB0006"/>
  </w:style>
  <w:style w:type="paragraph" w:customStyle="1" w:styleId="94FE32E23AC1424EA7BC52E2B33C14E5">
    <w:name w:val="94FE32E23AC1424EA7BC52E2B33C14E5"/>
    <w:rsid w:val="00CB0006"/>
  </w:style>
  <w:style w:type="paragraph" w:customStyle="1" w:styleId="D29F56FBAC98441FB74DE79FF9A26418">
    <w:name w:val="D29F56FBAC98441FB74DE79FF9A26418"/>
    <w:rsid w:val="00CB0006"/>
  </w:style>
  <w:style w:type="paragraph" w:customStyle="1" w:styleId="522C82D29EAE494B81CAF122481CD8BE">
    <w:name w:val="522C82D29EAE494B81CAF122481CD8BE"/>
    <w:rsid w:val="00CB0006"/>
  </w:style>
  <w:style w:type="paragraph" w:customStyle="1" w:styleId="F9E2D296E1EE49C89F641B67322A65DB">
    <w:name w:val="F9E2D296E1EE49C89F641B67322A65DB"/>
    <w:rsid w:val="00CB0006"/>
  </w:style>
  <w:style w:type="paragraph" w:customStyle="1" w:styleId="F6DB8C4A70ED4DFEB6CEABBE763F635B">
    <w:name w:val="F6DB8C4A70ED4DFEB6CEABBE763F635B"/>
    <w:rsid w:val="00CB0006"/>
  </w:style>
  <w:style w:type="paragraph" w:customStyle="1" w:styleId="CE7CE262B5244F70BD644A8404AA9E7D">
    <w:name w:val="CE7CE262B5244F70BD644A8404AA9E7D"/>
    <w:rsid w:val="00CB0006"/>
  </w:style>
  <w:style w:type="paragraph" w:customStyle="1" w:styleId="D15F10F805A343A1B42226A972B4E597">
    <w:name w:val="D15F10F805A343A1B42226A972B4E597"/>
    <w:rsid w:val="00CB0006"/>
  </w:style>
  <w:style w:type="paragraph" w:customStyle="1" w:styleId="5308B761D1BC4CE29DE66BCB614B3CC6">
    <w:name w:val="5308B761D1BC4CE29DE66BCB614B3CC6"/>
    <w:rsid w:val="00CB0006"/>
  </w:style>
  <w:style w:type="paragraph" w:customStyle="1" w:styleId="D36DE3A2F2E1402CA16F31B72C029D43">
    <w:name w:val="D36DE3A2F2E1402CA16F31B72C029D43"/>
    <w:rsid w:val="00CB0006"/>
  </w:style>
  <w:style w:type="paragraph" w:customStyle="1" w:styleId="5653A5CE0077423786AF60F387BA9B74">
    <w:name w:val="5653A5CE0077423786AF60F387BA9B74"/>
    <w:rsid w:val="00CB0006"/>
  </w:style>
  <w:style w:type="paragraph" w:customStyle="1" w:styleId="C94AB49F70EE475D860029887F9B9F10">
    <w:name w:val="C94AB49F70EE475D860029887F9B9F10"/>
    <w:rsid w:val="00CB0006"/>
  </w:style>
  <w:style w:type="paragraph" w:customStyle="1" w:styleId="C6106334C7C74490B8A87BCFAEE0EB81">
    <w:name w:val="C6106334C7C74490B8A87BCFAEE0EB81"/>
    <w:rsid w:val="00CB0006"/>
  </w:style>
  <w:style w:type="paragraph" w:customStyle="1" w:styleId="0144019BAE824D32A590BDFA011551BA">
    <w:name w:val="0144019BAE824D32A590BDFA011551BA"/>
    <w:rsid w:val="00CB0006"/>
  </w:style>
  <w:style w:type="paragraph" w:customStyle="1" w:styleId="8726A613B1E14E2CB92FDCF97B258C42">
    <w:name w:val="8726A613B1E14E2CB92FDCF97B258C42"/>
    <w:rsid w:val="00CB0006"/>
  </w:style>
  <w:style w:type="paragraph" w:customStyle="1" w:styleId="BB9CE4F279764978B1E45666BAE9BA1F">
    <w:name w:val="BB9CE4F279764978B1E45666BAE9BA1F"/>
    <w:rsid w:val="00CB0006"/>
  </w:style>
  <w:style w:type="paragraph" w:customStyle="1" w:styleId="C5FA069F59384FF8ACF2969C4DEA6EA2">
    <w:name w:val="C5FA069F59384FF8ACF2969C4DEA6EA2"/>
    <w:rsid w:val="00CB0006"/>
  </w:style>
  <w:style w:type="paragraph" w:customStyle="1" w:styleId="8832E04707C540AC87EADE94ED4D3D4D">
    <w:name w:val="8832E04707C540AC87EADE94ED4D3D4D"/>
    <w:rsid w:val="00CB0006"/>
  </w:style>
  <w:style w:type="paragraph" w:customStyle="1" w:styleId="C924F5140DE9484E92E7E419F194EA03">
    <w:name w:val="C924F5140DE9484E92E7E419F194EA03"/>
    <w:rsid w:val="00CB0006"/>
  </w:style>
  <w:style w:type="paragraph" w:customStyle="1" w:styleId="2C589CE1F9C04A54BF2D7A01F357D41E">
    <w:name w:val="2C589CE1F9C04A54BF2D7A01F357D41E"/>
    <w:rsid w:val="00CB0006"/>
  </w:style>
  <w:style w:type="paragraph" w:customStyle="1" w:styleId="1601521EACF44A50BA66B11374724D3E">
    <w:name w:val="1601521EACF44A50BA66B11374724D3E"/>
    <w:rsid w:val="00CB0006"/>
  </w:style>
  <w:style w:type="paragraph" w:customStyle="1" w:styleId="07AAAC43A6744545A9FAE56C6C3FC11C">
    <w:name w:val="07AAAC43A6744545A9FAE56C6C3FC11C"/>
    <w:rsid w:val="00CB0006"/>
  </w:style>
  <w:style w:type="paragraph" w:customStyle="1" w:styleId="25D29BBDA97F49D49D49CDFA96193B77">
    <w:name w:val="25D29BBDA97F49D49D49CDFA96193B77"/>
    <w:rsid w:val="00CB0006"/>
  </w:style>
  <w:style w:type="paragraph" w:customStyle="1" w:styleId="678E5E17DA1C4B75B1BC841A423A0923">
    <w:name w:val="678E5E17DA1C4B75B1BC841A423A0923"/>
    <w:rsid w:val="00CB0006"/>
  </w:style>
  <w:style w:type="paragraph" w:customStyle="1" w:styleId="99230C2FE688452EA37B6CA572FCC021">
    <w:name w:val="99230C2FE688452EA37B6CA572FCC021"/>
    <w:rsid w:val="00CB0006"/>
  </w:style>
  <w:style w:type="paragraph" w:customStyle="1" w:styleId="9DD64B1E531446718DCDC14E186C857E">
    <w:name w:val="9DD64B1E531446718DCDC14E186C857E"/>
    <w:rsid w:val="00CB0006"/>
  </w:style>
  <w:style w:type="paragraph" w:customStyle="1" w:styleId="6C9F72FDC9CB43A887CD14FADF4D2946">
    <w:name w:val="6C9F72FDC9CB43A887CD14FADF4D2946"/>
    <w:rsid w:val="00CB0006"/>
  </w:style>
  <w:style w:type="paragraph" w:customStyle="1" w:styleId="B1ECF8998A924D4FA0B8F2AA1E8B7BD5">
    <w:name w:val="B1ECF8998A924D4FA0B8F2AA1E8B7BD5"/>
    <w:rsid w:val="00CB0006"/>
  </w:style>
  <w:style w:type="paragraph" w:customStyle="1" w:styleId="DF14D4B946F04F7BAC9027ADDE4F3F6E">
    <w:name w:val="DF14D4B946F04F7BAC9027ADDE4F3F6E"/>
    <w:rsid w:val="00CB0006"/>
  </w:style>
  <w:style w:type="paragraph" w:customStyle="1" w:styleId="36B005692BA8479C9FD95B69218F9C84">
    <w:name w:val="36B005692BA8479C9FD95B69218F9C84"/>
    <w:rsid w:val="00CB0006"/>
  </w:style>
  <w:style w:type="paragraph" w:customStyle="1" w:styleId="DC5DF1C7A49D41F2B14E5CE8403DA9B3">
    <w:name w:val="DC5DF1C7A49D41F2B14E5CE8403DA9B3"/>
    <w:rsid w:val="00CB0006"/>
  </w:style>
  <w:style w:type="paragraph" w:customStyle="1" w:styleId="363AD9EE875E45FDB8652189F7119394">
    <w:name w:val="363AD9EE875E45FDB8652189F7119394"/>
    <w:rsid w:val="00CB0006"/>
  </w:style>
  <w:style w:type="paragraph" w:customStyle="1" w:styleId="B9D601B33C5E46649D6EBEC460B1DB81">
    <w:name w:val="B9D601B33C5E46649D6EBEC460B1DB81"/>
    <w:rsid w:val="00CB0006"/>
  </w:style>
  <w:style w:type="paragraph" w:customStyle="1" w:styleId="6A2C09CDA1084A119BEDB099CCBA23CA">
    <w:name w:val="6A2C09CDA1084A119BEDB099CCBA23CA"/>
    <w:rsid w:val="00CB0006"/>
  </w:style>
  <w:style w:type="paragraph" w:customStyle="1" w:styleId="D49CBA29C9964A33BA5415B0B2BA5879">
    <w:name w:val="D49CBA29C9964A33BA5415B0B2BA5879"/>
    <w:rsid w:val="00CB0006"/>
  </w:style>
  <w:style w:type="paragraph" w:customStyle="1" w:styleId="097D6960FD09419394480133B0C9D708">
    <w:name w:val="097D6960FD09419394480133B0C9D708"/>
    <w:rsid w:val="00CB0006"/>
  </w:style>
  <w:style w:type="paragraph" w:customStyle="1" w:styleId="CF49EE5FC6494230A526B56BA2505978">
    <w:name w:val="CF49EE5FC6494230A526B56BA2505978"/>
    <w:rsid w:val="00CB0006"/>
  </w:style>
  <w:style w:type="paragraph" w:customStyle="1" w:styleId="86C72F22B1C542A58F5D84A8BDD57226">
    <w:name w:val="86C72F22B1C542A58F5D84A8BDD57226"/>
    <w:rsid w:val="00CB0006"/>
  </w:style>
  <w:style w:type="paragraph" w:customStyle="1" w:styleId="E26717EE4E1C47E29E73EE08DF183C85">
    <w:name w:val="E26717EE4E1C47E29E73EE08DF183C85"/>
    <w:rsid w:val="00CB0006"/>
  </w:style>
  <w:style w:type="paragraph" w:customStyle="1" w:styleId="342672DCDB2E486B92DC993C73B15E80">
    <w:name w:val="342672DCDB2E486B92DC993C73B15E80"/>
    <w:rsid w:val="00CB0006"/>
  </w:style>
  <w:style w:type="paragraph" w:customStyle="1" w:styleId="DE1E87D85C2446E893AA5874C4FE5C72">
    <w:name w:val="DE1E87D85C2446E893AA5874C4FE5C72"/>
    <w:rsid w:val="00CB0006"/>
  </w:style>
  <w:style w:type="paragraph" w:customStyle="1" w:styleId="29BD69E044374D238A1354579A1A2E2B">
    <w:name w:val="29BD69E044374D238A1354579A1A2E2B"/>
    <w:rsid w:val="00CB0006"/>
  </w:style>
  <w:style w:type="paragraph" w:customStyle="1" w:styleId="83F0A9125E9247C488601461E7291109">
    <w:name w:val="83F0A9125E9247C488601461E7291109"/>
    <w:rsid w:val="00CB0006"/>
  </w:style>
  <w:style w:type="paragraph" w:customStyle="1" w:styleId="AC6191BCE72A40EFBE2B0B04F10CCF7B">
    <w:name w:val="AC6191BCE72A40EFBE2B0B04F10CCF7B"/>
    <w:rsid w:val="00CB0006"/>
  </w:style>
  <w:style w:type="paragraph" w:customStyle="1" w:styleId="87EFF348266B4EC1A4481C32F0B80D04">
    <w:name w:val="87EFF348266B4EC1A4481C32F0B80D04"/>
    <w:rsid w:val="00CB0006"/>
  </w:style>
  <w:style w:type="paragraph" w:customStyle="1" w:styleId="CA5E616CDB4C4A3F88EE64617829C0F1">
    <w:name w:val="CA5E616CDB4C4A3F88EE64617829C0F1"/>
    <w:rsid w:val="00CB0006"/>
  </w:style>
  <w:style w:type="paragraph" w:customStyle="1" w:styleId="65E3DD6E31B74B73961686E342E8D4B4">
    <w:name w:val="65E3DD6E31B74B73961686E342E8D4B4"/>
    <w:rsid w:val="00CB0006"/>
  </w:style>
  <w:style w:type="paragraph" w:customStyle="1" w:styleId="F44E94CADA4A44AEBA850DC9AD7823FB">
    <w:name w:val="F44E94CADA4A44AEBA850DC9AD7823FB"/>
    <w:rsid w:val="00CB0006"/>
  </w:style>
  <w:style w:type="paragraph" w:customStyle="1" w:styleId="BF992682EE15455FB528FF2DF643973D">
    <w:name w:val="BF992682EE15455FB528FF2DF643973D"/>
    <w:rsid w:val="00CB0006"/>
  </w:style>
  <w:style w:type="paragraph" w:customStyle="1" w:styleId="4715A278FFDD41D4845007BF2486FCD7">
    <w:name w:val="4715A278FFDD41D4845007BF2486FCD7"/>
    <w:rsid w:val="00CB0006"/>
  </w:style>
  <w:style w:type="paragraph" w:customStyle="1" w:styleId="BADB7ABA558A45388DDFE166001D66CE">
    <w:name w:val="BADB7ABA558A45388DDFE166001D66CE"/>
    <w:rsid w:val="00CB0006"/>
  </w:style>
  <w:style w:type="paragraph" w:customStyle="1" w:styleId="32D59A71FBC34EACA8716DC4CE91B86C">
    <w:name w:val="32D59A71FBC34EACA8716DC4CE91B86C"/>
    <w:rsid w:val="00CB0006"/>
  </w:style>
  <w:style w:type="paragraph" w:customStyle="1" w:styleId="3B52CF988563455F98E77253AC1752AD">
    <w:name w:val="3B52CF988563455F98E77253AC1752AD"/>
    <w:rsid w:val="00CB0006"/>
  </w:style>
  <w:style w:type="paragraph" w:customStyle="1" w:styleId="70D811ADDB094E60A8834D10BA4BFD48">
    <w:name w:val="70D811ADDB094E60A8834D10BA4BFD48"/>
    <w:rsid w:val="00CB0006"/>
  </w:style>
  <w:style w:type="paragraph" w:customStyle="1" w:styleId="4E0457A1B15D434BA82BF6FF617DC459">
    <w:name w:val="4E0457A1B15D434BA82BF6FF617DC459"/>
    <w:rsid w:val="00CB0006"/>
  </w:style>
  <w:style w:type="paragraph" w:customStyle="1" w:styleId="D358AC17EA594F7883B75385376B58DB">
    <w:name w:val="D358AC17EA594F7883B75385376B58DB"/>
    <w:rsid w:val="00CB0006"/>
  </w:style>
  <w:style w:type="paragraph" w:customStyle="1" w:styleId="D05B1EFDB9B54744AE9A1FBEFD496E1F">
    <w:name w:val="D05B1EFDB9B54744AE9A1FBEFD496E1F"/>
    <w:rsid w:val="00CB0006"/>
  </w:style>
  <w:style w:type="paragraph" w:customStyle="1" w:styleId="6B7CAA96DEEF420BA39DD7521B5BB209">
    <w:name w:val="6B7CAA96DEEF420BA39DD7521B5BB209"/>
    <w:rsid w:val="00CB0006"/>
  </w:style>
  <w:style w:type="paragraph" w:customStyle="1" w:styleId="D5A9C9E253FE4534AE82A31CEAFD640F">
    <w:name w:val="D5A9C9E253FE4534AE82A31CEAFD640F"/>
    <w:rsid w:val="00CB0006"/>
  </w:style>
  <w:style w:type="paragraph" w:customStyle="1" w:styleId="ADCFEB9505334B60920EB8A9340A2870">
    <w:name w:val="ADCFEB9505334B60920EB8A9340A2870"/>
    <w:rsid w:val="00CB0006"/>
  </w:style>
  <w:style w:type="paragraph" w:customStyle="1" w:styleId="910BDE1F09E241CFBA5B0ADFD56BD9FA">
    <w:name w:val="910BDE1F09E241CFBA5B0ADFD56BD9FA"/>
    <w:rsid w:val="00CB0006"/>
  </w:style>
  <w:style w:type="paragraph" w:customStyle="1" w:styleId="3B905205433D4CFF9FDB50DCC60A91ED">
    <w:name w:val="3B905205433D4CFF9FDB50DCC60A91ED"/>
    <w:rsid w:val="00CB0006"/>
  </w:style>
  <w:style w:type="paragraph" w:customStyle="1" w:styleId="72E22551162846AD9B72385785AA8C04">
    <w:name w:val="72E22551162846AD9B72385785AA8C04"/>
    <w:rsid w:val="00CB0006"/>
  </w:style>
  <w:style w:type="paragraph" w:customStyle="1" w:styleId="4D26DED4486C4A6C8BD758102B5EB1BF">
    <w:name w:val="4D26DED4486C4A6C8BD758102B5EB1BF"/>
    <w:rsid w:val="00CB0006"/>
  </w:style>
  <w:style w:type="paragraph" w:customStyle="1" w:styleId="EF56F098923F4128808738F70085AEC5">
    <w:name w:val="EF56F098923F4128808738F70085AEC5"/>
    <w:rsid w:val="00CB0006"/>
  </w:style>
  <w:style w:type="paragraph" w:customStyle="1" w:styleId="2C26CD8B48A348C588F201FDD2D92F84">
    <w:name w:val="2C26CD8B48A348C588F201FDD2D92F84"/>
    <w:rsid w:val="00CB0006"/>
  </w:style>
  <w:style w:type="paragraph" w:customStyle="1" w:styleId="1AF8915EF84347B99DAA5A61C3510EBA">
    <w:name w:val="1AF8915EF84347B99DAA5A61C3510EBA"/>
    <w:rsid w:val="00CB0006"/>
  </w:style>
  <w:style w:type="paragraph" w:customStyle="1" w:styleId="376903564A114B87A414402B854D6CE5">
    <w:name w:val="376903564A114B87A414402B854D6CE5"/>
    <w:rsid w:val="00CB0006"/>
  </w:style>
  <w:style w:type="paragraph" w:customStyle="1" w:styleId="232730F56C724093960ACADD3888662A">
    <w:name w:val="232730F56C724093960ACADD3888662A"/>
    <w:rsid w:val="00CB0006"/>
  </w:style>
  <w:style w:type="paragraph" w:customStyle="1" w:styleId="3C45E47EEB26416897037E3A46783534">
    <w:name w:val="3C45E47EEB26416897037E3A46783534"/>
    <w:rsid w:val="00CB0006"/>
  </w:style>
  <w:style w:type="paragraph" w:customStyle="1" w:styleId="A5AA70D161B84572B8BAE46CCD3A1411">
    <w:name w:val="A5AA70D161B84572B8BAE46CCD3A1411"/>
    <w:rsid w:val="00CB0006"/>
  </w:style>
  <w:style w:type="paragraph" w:customStyle="1" w:styleId="B95008B37F8B4BD6A884814586626240">
    <w:name w:val="B95008B37F8B4BD6A884814586626240"/>
    <w:rsid w:val="00CB0006"/>
  </w:style>
  <w:style w:type="paragraph" w:customStyle="1" w:styleId="34301C06BFED452A9295DB80E8FB32A7">
    <w:name w:val="34301C06BFED452A9295DB80E8FB32A7"/>
    <w:rsid w:val="00CB0006"/>
  </w:style>
  <w:style w:type="paragraph" w:customStyle="1" w:styleId="84166E1ADCBB4CD49D6D0D099B2405AC">
    <w:name w:val="84166E1ADCBB4CD49D6D0D099B2405AC"/>
    <w:rsid w:val="00CB0006"/>
  </w:style>
  <w:style w:type="paragraph" w:customStyle="1" w:styleId="FB3DB7BA12914BAEA4D32CFD93364DCA">
    <w:name w:val="FB3DB7BA12914BAEA4D32CFD93364DCA"/>
    <w:rsid w:val="00CB0006"/>
  </w:style>
  <w:style w:type="paragraph" w:customStyle="1" w:styleId="1FFB4B39B9494FBEBBA5099173F852C4">
    <w:name w:val="1FFB4B39B9494FBEBBA5099173F852C4"/>
    <w:rsid w:val="00CB0006"/>
  </w:style>
  <w:style w:type="paragraph" w:customStyle="1" w:styleId="36D1C15C23E04391BB29FF6901EEACE6">
    <w:name w:val="36D1C15C23E04391BB29FF6901EEACE6"/>
    <w:rsid w:val="00CB0006"/>
  </w:style>
  <w:style w:type="paragraph" w:customStyle="1" w:styleId="81562ABB4DFF43E9AD55174BFE2CF2E5">
    <w:name w:val="81562ABB4DFF43E9AD55174BFE2CF2E5"/>
    <w:rsid w:val="00CB0006"/>
  </w:style>
  <w:style w:type="paragraph" w:customStyle="1" w:styleId="FF13AFC46ED94DC4B0E0CB288B11EA40">
    <w:name w:val="FF13AFC46ED94DC4B0E0CB288B11EA40"/>
    <w:rsid w:val="00CB0006"/>
  </w:style>
  <w:style w:type="paragraph" w:customStyle="1" w:styleId="75EC61D13FE54F4DB79C990256525BF1">
    <w:name w:val="75EC61D13FE54F4DB79C990256525BF1"/>
    <w:rsid w:val="00CB0006"/>
  </w:style>
  <w:style w:type="paragraph" w:customStyle="1" w:styleId="63863DC91E144DCCB31DEC3E5123212A">
    <w:name w:val="63863DC91E144DCCB31DEC3E5123212A"/>
    <w:rsid w:val="00CB0006"/>
  </w:style>
  <w:style w:type="paragraph" w:customStyle="1" w:styleId="4E31B156B16A4898BDD2CC462298D1B3">
    <w:name w:val="4E31B156B16A4898BDD2CC462298D1B3"/>
    <w:rsid w:val="00CB0006"/>
  </w:style>
  <w:style w:type="paragraph" w:customStyle="1" w:styleId="BBFF16731D6B40BD8B3FB089B7005D1F">
    <w:name w:val="BBFF16731D6B40BD8B3FB089B7005D1F"/>
    <w:rsid w:val="00CB0006"/>
  </w:style>
  <w:style w:type="paragraph" w:customStyle="1" w:styleId="66A7A60D8ECE453E80261474E6AE989E">
    <w:name w:val="66A7A60D8ECE453E80261474E6AE989E"/>
    <w:rsid w:val="00CB0006"/>
  </w:style>
  <w:style w:type="paragraph" w:customStyle="1" w:styleId="4B93E33AC35F4A7EBEB5403BE7B4A573">
    <w:name w:val="4B93E33AC35F4A7EBEB5403BE7B4A573"/>
    <w:rsid w:val="00CB0006"/>
  </w:style>
  <w:style w:type="paragraph" w:customStyle="1" w:styleId="0C0514F2262947D7A279DC8E4AC67E2A">
    <w:name w:val="0C0514F2262947D7A279DC8E4AC67E2A"/>
    <w:rsid w:val="00CB0006"/>
  </w:style>
  <w:style w:type="paragraph" w:customStyle="1" w:styleId="2DE7F296BD9440CDA8E989E62FE8649F">
    <w:name w:val="2DE7F296BD9440CDA8E989E62FE8649F"/>
    <w:rsid w:val="00CB0006"/>
  </w:style>
  <w:style w:type="paragraph" w:customStyle="1" w:styleId="CB4944EF598148A2918FCD1ED059CD03">
    <w:name w:val="CB4944EF598148A2918FCD1ED059CD03"/>
    <w:rsid w:val="00CB0006"/>
  </w:style>
  <w:style w:type="paragraph" w:customStyle="1" w:styleId="815033453B3F41C8BD88237EBC58C22D">
    <w:name w:val="815033453B3F41C8BD88237EBC58C22D"/>
    <w:rsid w:val="00CB0006"/>
  </w:style>
  <w:style w:type="paragraph" w:customStyle="1" w:styleId="3C60373DDFD74A9EBD6FE348B2089FE4">
    <w:name w:val="3C60373DDFD74A9EBD6FE348B2089FE4"/>
    <w:rsid w:val="00CB0006"/>
  </w:style>
  <w:style w:type="paragraph" w:customStyle="1" w:styleId="6F51C9B63CB44F2D98779E90FFDBAC4C">
    <w:name w:val="6F51C9B63CB44F2D98779E90FFDBAC4C"/>
    <w:rsid w:val="00CB0006"/>
  </w:style>
  <w:style w:type="paragraph" w:customStyle="1" w:styleId="1F3686CDF92B4CDBA50DD51C2574B8AC">
    <w:name w:val="1F3686CDF92B4CDBA50DD51C2574B8AC"/>
    <w:rsid w:val="00CB0006"/>
  </w:style>
  <w:style w:type="paragraph" w:customStyle="1" w:styleId="491F13D6D18E4585BC8E428EC6778FDD">
    <w:name w:val="491F13D6D18E4585BC8E428EC6778FDD"/>
    <w:rsid w:val="00CB0006"/>
  </w:style>
  <w:style w:type="paragraph" w:customStyle="1" w:styleId="2E90C0CF35DF4552872F80664C581F6F">
    <w:name w:val="2E90C0CF35DF4552872F80664C581F6F"/>
    <w:rsid w:val="00CB0006"/>
  </w:style>
  <w:style w:type="paragraph" w:customStyle="1" w:styleId="AFE5592CBBAA467FA613F2BB46AA80B3">
    <w:name w:val="AFE5592CBBAA467FA613F2BB46AA80B3"/>
    <w:rsid w:val="00CB0006"/>
  </w:style>
  <w:style w:type="paragraph" w:customStyle="1" w:styleId="EA51611872B2478F9A65C2CB6C91D0DD">
    <w:name w:val="EA51611872B2478F9A65C2CB6C91D0DD"/>
    <w:rsid w:val="00CB0006"/>
  </w:style>
  <w:style w:type="paragraph" w:customStyle="1" w:styleId="32FADE0E45C24149B39ABA5F94F05428">
    <w:name w:val="32FADE0E45C24149B39ABA5F94F05428"/>
    <w:rsid w:val="00CB0006"/>
  </w:style>
  <w:style w:type="paragraph" w:customStyle="1" w:styleId="80ACF6F42DDE4B53A6F644D5F196C2BE">
    <w:name w:val="80ACF6F42DDE4B53A6F644D5F196C2BE"/>
    <w:rsid w:val="00CB0006"/>
  </w:style>
  <w:style w:type="paragraph" w:customStyle="1" w:styleId="DFFAA4E07D5647449D997F5F97839A89">
    <w:name w:val="DFFAA4E07D5647449D997F5F97839A89"/>
    <w:rsid w:val="00CB0006"/>
  </w:style>
  <w:style w:type="paragraph" w:customStyle="1" w:styleId="ABEABD92C5164BEFB1395F53062DF79D">
    <w:name w:val="ABEABD92C5164BEFB1395F53062DF79D"/>
    <w:rsid w:val="00CB0006"/>
  </w:style>
  <w:style w:type="paragraph" w:customStyle="1" w:styleId="B632418660F44273A45CF17876743DE1">
    <w:name w:val="B632418660F44273A45CF17876743DE1"/>
    <w:rsid w:val="00CB0006"/>
  </w:style>
  <w:style w:type="paragraph" w:customStyle="1" w:styleId="5D535B0EF8264CFF8282231273F696B9">
    <w:name w:val="5D535B0EF8264CFF8282231273F696B9"/>
    <w:rsid w:val="00CB0006"/>
  </w:style>
  <w:style w:type="paragraph" w:customStyle="1" w:styleId="59B17FAD748D47CBAEBFBAA8FCDDDDCE">
    <w:name w:val="59B17FAD748D47CBAEBFBAA8FCDDDDCE"/>
    <w:rsid w:val="00CB0006"/>
  </w:style>
  <w:style w:type="paragraph" w:customStyle="1" w:styleId="D9922F1BCA604BBD8CAD27B62C3BC423">
    <w:name w:val="D9922F1BCA604BBD8CAD27B62C3BC423"/>
    <w:rsid w:val="00CB0006"/>
  </w:style>
  <w:style w:type="paragraph" w:customStyle="1" w:styleId="FC0F490055DF4FCA803ECA81DF7F05F6">
    <w:name w:val="FC0F490055DF4FCA803ECA81DF7F05F6"/>
    <w:rsid w:val="00CB0006"/>
  </w:style>
  <w:style w:type="paragraph" w:customStyle="1" w:styleId="C76B9E4292FE47D3895573989481A3C4">
    <w:name w:val="C76B9E4292FE47D3895573989481A3C4"/>
    <w:rsid w:val="00CB0006"/>
  </w:style>
  <w:style w:type="paragraph" w:customStyle="1" w:styleId="8E7BCA2BA29C4CCE86544CCD1F885CD5">
    <w:name w:val="8E7BCA2BA29C4CCE86544CCD1F885CD5"/>
    <w:rsid w:val="00CB0006"/>
  </w:style>
  <w:style w:type="paragraph" w:customStyle="1" w:styleId="9B1ADA3040BE4456997805693944AE91">
    <w:name w:val="9B1ADA3040BE4456997805693944AE91"/>
    <w:rsid w:val="00CB0006"/>
  </w:style>
  <w:style w:type="paragraph" w:customStyle="1" w:styleId="2BB5332B365044529FE5FAA3D5C8C888">
    <w:name w:val="2BB5332B365044529FE5FAA3D5C8C888"/>
    <w:rsid w:val="00CB0006"/>
  </w:style>
  <w:style w:type="paragraph" w:customStyle="1" w:styleId="9B8CD8017D49453E9B96C25130574A6A">
    <w:name w:val="9B8CD8017D49453E9B96C25130574A6A"/>
    <w:rsid w:val="00CB0006"/>
  </w:style>
  <w:style w:type="paragraph" w:customStyle="1" w:styleId="D7863DCABE6C4901907F4F99B8274C0E">
    <w:name w:val="D7863DCABE6C4901907F4F99B8274C0E"/>
    <w:rsid w:val="00CB0006"/>
  </w:style>
  <w:style w:type="paragraph" w:customStyle="1" w:styleId="DEF7FA4EC99F4D2396852B248086160C">
    <w:name w:val="DEF7FA4EC99F4D2396852B248086160C"/>
    <w:rsid w:val="00CB0006"/>
  </w:style>
  <w:style w:type="paragraph" w:customStyle="1" w:styleId="2355C9A9BC2F4536BD1816DB82BCF8DC">
    <w:name w:val="2355C9A9BC2F4536BD1816DB82BCF8DC"/>
    <w:rsid w:val="00CB0006"/>
  </w:style>
  <w:style w:type="paragraph" w:customStyle="1" w:styleId="F6E7AAC98AA24333B2D19F65A4199F4F">
    <w:name w:val="F6E7AAC98AA24333B2D19F65A4199F4F"/>
    <w:rsid w:val="00CB0006"/>
  </w:style>
  <w:style w:type="paragraph" w:customStyle="1" w:styleId="D664FFC6537B42EF8C0554AD0DC7B589">
    <w:name w:val="D664FFC6537B42EF8C0554AD0DC7B589"/>
    <w:rsid w:val="00CB0006"/>
  </w:style>
  <w:style w:type="paragraph" w:customStyle="1" w:styleId="C23594D8B4134444898F6E1DC2D5BAF8">
    <w:name w:val="C23594D8B4134444898F6E1DC2D5BAF8"/>
    <w:rsid w:val="00CB0006"/>
  </w:style>
  <w:style w:type="paragraph" w:customStyle="1" w:styleId="172C5605927C4DAFB577F9A72F49FBF6">
    <w:name w:val="172C5605927C4DAFB577F9A72F49FBF6"/>
    <w:rsid w:val="00CB0006"/>
  </w:style>
  <w:style w:type="paragraph" w:customStyle="1" w:styleId="B75AE38F9FAD4B24A5BCA1B4987572A4">
    <w:name w:val="B75AE38F9FAD4B24A5BCA1B4987572A4"/>
    <w:rsid w:val="00CB0006"/>
  </w:style>
  <w:style w:type="paragraph" w:customStyle="1" w:styleId="13CCFF194D6D4F9E8028EA7A992467A7">
    <w:name w:val="13CCFF194D6D4F9E8028EA7A992467A7"/>
    <w:rsid w:val="00CB0006"/>
  </w:style>
  <w:style w:type="paragraph" w:customStyle="1" w:styleId="11676BDF6F6C4205A728ADA135DA5B06">
    <w:name w:val="11676BDF6F6C4205A728ADA135DA5B06"/>
    <w:rsid w:val="00CB0006"/>
  </w:style>
  <w:style w:type="paragraph" w:customStyle="1" w:styleId="7B8A4A8E12EC43FA9BF51F0C3F3C69BD">
    <w:name w:val="7B8A4A8E12EC43FA9BF51F0C3F3C69BD"/>
    <w:rsid w:val="00CB0006"/>
  </w:style>
  <w:style w:type="paragraph" w:customStyle="1" w:styleId="C9A5A662377F45EDA00F07F394459263">
    <w:name w:val="C9A5A662377F45EDA00F07F394459263"/>
    <w:rsid w:val="00CB0006"/>
  </w:style>
  <w:style w:type="paragraph" w:customStyle="1" w:styleId="2E11151D7D90454CA98DCD354A0B26B1">
    <w:name w:val="2E11151D7D90454CA98DCD354A0B26B1"/>
    <w:rsid w:val="00CB0006"/>
  </w:style>
  <w:style w:type="paragraph" w:customStyle="1" w:styleId="CB7947ED89C2449FB222043A4BD2BD9D">
    <w:name w:val="CB7947ED89C2449FB222043A4BD2BD9D"/>
    <w:rsid w:val="00CB0006"/>
  </w:style>
  <w:style w:type="paragraph" w:customStyle="1" w:styleId="E7E67FAB283442F3A59B4C954D67F01A">
    <w:name w:val="E7E67FAB283442F3A59B4C954D67F01A"/>
    <w:rsid w:val="00CB0006"/>
  </w:style>
  <w:style w:type="paragraph" w:customStyle="1" w:styleId="8C71B7CE3BEC4254981D9218839E21E5">
    <w:name w:val="8C71B7CE3BEC4254981D9218839E21E5"/>
    <w:rsid w:val="00CB0006"/>
  </w:style>
  <w:style w:type="paragraph" w:customStyle="1" w:styleId="BB271117C8524C21AFDAA172701E098C">
    <w:name w:val="BB271117C8524C21AFDAA172701E098C"/>
    <w:rsid w:val="00CB0006"/>
  </w:style>
  <w:style w:type="paragraph" w:customStyle="1" w:styleId="BA1FDE2A2F854B7899493780937987EB">
    <w:name w:val="BA1FDE2A2F854B7899493780937987EB"/>
    <w:rsid w:val="00CB0006"/>
  </w:style>
  <w:style w:type="paragraph" w:customStyle="1" w:styleId="2CF9CD43930E400FB7A0823AFFC13BA8">
    <w:name w:val="2CF9CD43930E400FB7A0823AFFC13BA8"/>
    <w:rsid w:val="00CB0006"/>
  </w:style>
  <w:style w:type="paragraph" w:customStyle="1" w:styleId="B0971726265647098283FFE6F4F6E20A">
    <w:name w:val="B0971726265647098283FFE6F4F6E20A"/>
    <w:rsid w:val="00CB0006"/>
  </w:style>
  <w:style w:type="paragraph" w:customStyle="1" w:styleId="E2B5C1EA073C493494BC47CCEF1B6195">
    <w:name w:val="E2B5C1EA073C493494BC47CCEF1B6195"/>
    <w:rsid w:val="00CB0006"/>
  </w:style>
  <w:style w:type="paragraph" w:customStyle="1" w:styleId="796BBB5A0EBB413B92B2EBC2CC04F429">
    <w:name w:val="796BBB5A0EBB413B92B2EBC2CC04F429"/>
    <w:rsid w:val="00CB0006"/>
  </w:style>
  <w:style w:type="paragraph" w:customStyle="1" w:styleId="5CA9AB858E2B4FE79EF87D04D4725ABD">
    <w:name w:val="5CA9AB858E2B4FE79EF87D04D4725ABD"/>
    <w:rsid w:val="00CB0006"/>
  </w:style>
  <w:style w:type="paragraph" w:customStyle="1" w:styleId="5CAE60C6A22140DAA8B1F5126E2AFF91">
    <w:name w:val="5CAE60C6A22140DAA8B1F5126E2AFF91"/>
    <w:rsid w:val="00CB0006"/>
  </w:style>
  <w:style w:type="paragraph" w:customStyle="1" w:styleId="A97FBBF118A24D24AE5E9BC10C76779D">
    <w:name w:val="A97FBBF118A24D24AE5E9BC10C76779D"/>
    <w:rsid w:val="00CB0006"/>
  </w:style>
  <w:style w:type="paragraph" w:customStyle="1" w:styleId="BB8CE85CD7984C4698B60FB60DEDFF4F">
    <w:name w:val="BB8CE85CD7984C4698B60FB60DEDFF4F"/>
    <w:rsid w:val="00CB0006"/>
  </w:style>
  <w:style w:type="paragraph" w:customStyle="1" w:styleId="1549B19979224578B5FAAF34211D842B">
    <w:name w:val="1549B19979224578B5FAAF34211D842B"/>
    <w:rsid w:val="00CB0006"/>
  </w:style>
  <w:style w:type="paragraph" w:customStyle="1" w:styleId="22C1513D5C1C47409078C26698173F2F">
    <w:name w:val="22C1513D5C1C47409078C26698173F2F"/>
    <w:rsid w:val="00CB0006"/>
  </w:style>
  <w:style w:type="paragraph" w:customStyle="1" w:styleId="7AF7D8692B3C4B13B67FA40D544E2417">
    <w:name w:val="7AF7D8692B3C4B13B67FA40D544E2417"/>
    <w:rsid w:val="00CB0006"/>
  </w:style>
  <w:style w:type="paragraph" w:customStyle="1" w:styleId="582EB866E83345C484092F8D78CADF6C">
    <w:name w:val="582EB866E83345C484092F8D78CADF6C"/>
    <w:rsid w:val="00CB0006"/>
  </w:style>
  <w:style w:type="paragraph" w:customStyle="1" w:styleId="18359EA45B6B45A8A68B113E9E479D23">
    <w:name w:val="18359EA45B6B45A8A68B113E9E479D23"/>
    <w:rsid w:val="00CB0006"/>
  </w:style>
  <w:style w:type="paragraph" w:customStyle="1" w:styleId="6EABAB5AB08248B887B39C041400A41D">
    <w:name w:val="6EABAB5AB08248B887B39C041400A41D"/>
    <w:rsid w:val="00CB0006"/>
  </w:style>
  <w:style w:type="paragraph" w:customStyle="1" w:styleId="EBC9AE6D406B40B78C9500D577836F75">
    <w:name w:val="EBC9AE6D406B40B78C9500D577836F75"/>
    <w:rsid w:val="00CB0006"/>
  </w:style>
  <w:style w:type="paragraph" w:customStyle="1" w:styleId="FA19BA485E8740D2B9F528FC2DDC5AA3">
    <w:name w:val="FA19BA485E8740D2B9F528FC2DDC5AA3"/>
    <w:rsid w:val="00CB0006"/>
  </w:style>
  <w:style w:type="paragraph" w:customStyle="1" w:styleId="7F7DE293A69143899FECA0AC069E3545">
    <w:name w:val="7F7DE293A69143899FECA0AC069E3545"/>
    <w:rsid w:val="00CB0006"/>
  </w:style>
  <w:style w:type="paragraph" w:customStyle="1" w:styleId="CE958FB9E63F44AD8226DE1C8A6C316B">
    <w:name w:val="CE958FB9E63F44AD8226DE1C8A6C316B"/>
    <w:rsid w:val="00CB0006"/>
  </w:style>
  <w:style w:type="paragraph" w:customStyle="1" w:styleId="D4C3AF7688FF4890BD41411BF0780F38">
    <w:name w:val="D4C3AF7688FF4890BD41411BF0780F38"/>
    <w:rsid w:val="00CB0006"/>
  </w:style>
  <w:style w:type="paragraph" w:customStyle="1" w:styleId="D87A2397B3244095B02BCC2398C8CCE2">
    <w:name w:val="D87A2397B3244095B02BCC2398C8CCE2"/>
    <w:rsid w:val="00CB0006"/>
  </w:style>
  <w:style w:type="paragraph" w:customStyle="1" w:styleId="D6627C468FB6499E8BB03DCF68067E44">
    <w:name w:val="D6627C468FB6499E8BB03DCF68067E44"/>
    <w:rsid w:val="00CB0006"/>
  </w:style>
  <w:style w:type="paragraph" w:customStyle="1" w:styleId="637887859F4245A1B5AAFD228F814734">
    <w:name w:val="637887859F4245A1B5AAFD228F814734"/>
    <w:rsid w:val="00CB0006"/>
  </w:style>
  <w:style w:type="paragraph" w:customStyle="1" w:styleId="2DF2B293C9E24A9F9795C6DDF61CD238">
    <w:name w:val="2DF2B293C9E24A9F9795C6DDF61CD238"/>
    <w:rsid w:val="00CB0006"/>
  </w:style>
  <w:style w:type="paragraph" w:customStyle="1" w:styleId="D64EB76DF57141CE99A9BACC17A8FCD6">
    <w:name w:val="D64EB76DF57141CE99A9BACC17A8FCD6"/>
    <w:rsid w:val="00CB0006"/>
  </w:style>
  <w:style w:type="paragraph" w:customStyle="1" w:styleId="2A304D869F9346EB8A18DCA1003D072B">
    <w:name w:val="2A304D869F9346EB8A18DCA1003D072B"/>
    <w:rsid w:val="00CB0006"/>
  </w:style>
  <w:style w:type="paragraph" w:customStyle="1" w:styleId="FCD34EBC9145433AAB66E07AB7E1A70E">
    <w:name w:val="FCD34EBC9145433AAB66E07AB7E1A70E"/>
    <w:rsid w:val="00CB0006"/>
  </w:style>
  <w:style w:type="paragraph" w:customStyle="1" w:styleId="2FA4E1DD44E84ED3BAB271C4F48CB474">
    <w:name w:val="2FA4E1DD44E84ED3BAB271C4F48CB474"/>
    <w:rsid w:val="00CB0006"/>
  </w:style>
  <w:style w:type="paragraph" w:customStyle="1" w:styleId="6F177B43469E4135B80A69DF395E0FB9">
    <w:name w:val="6F177B43469E4135B80A69DF395E0FB9"/>
    <w:rsid w:val="00CB0006"/>
  </w:style>
  <w:style w:type="paragraph" w:customStyle="1" w:styleId="3AE422EE9A554983A1C7215A41910A9C">
    <w:name w:val="3AE422EE9A554983A1C7215A41910A9C"/>
    <w:rsid w:val="00CB0006"/>
  </w:style>
  <w:style w:type="paragraph" w:customStyle="1" w:styleId="26A475CD5465423296478C177DBEBE98">
    <w:name w:val="26A475CD5465423296478C177DBEBE98"/>
    <w:rsid w:val="00CB0006"/>
  </w:style>
  <w:style w:type="paragraph" w:customStyle="1" w:styleId="EEAE04868D124F8B8B64F0C36DF791EF">
    <w:name w:val="EEAE04868D124F8B8B64F0C36DF791EF"/>
    <w:rsid w:val="00CB0006"/>
  </w:style>
  <w:style w:type="paragraph" w:customStyle="1" w:styleId="D8BEF8086F6E464FACCDE1D776FA2F11">
    <w:name w:val="D8BEF8086F6E464FACCDE1D776FA2F11"/>
    <w:rsid w:val="00CB0006"/>
  </w:style>
  <w:style w:type="paragraph" w:customStyle="1" w:styleId="B9FC5E7A1026491A9ED03416772C8490">
    <w:name w:val="B9FC5E7A1026491A9ED03416772C8490"/>
    <w:rsid w:val="00CB0006"/>
  </w:style>
  <w:style w:type="paragraph" w:customStyle="1" w:styleId="DCCE24EE0A914030AD3BA26670F4B480">
    <w:name w:val="DCCE24EE0A914030AD3BA26670F4B480"/>
    <w:rsid w:val="00CB0006"/>
  </w:style>
  <w:style w:type="paragraph" w:customStyle="1" w:styleId="A9CA975DE1944F53B86D087BD26A5D5E">
    <w:name w:val="A9CA975DE1944F53B86D087BD26A5D5E"/>
    <w:rsid w:val="00CB0006"/>
  </w:style>
  <w:style w:type="paragraph" w:customStyle="1" w:styleId="2C1E17B3101A42A0866381E45B54B4F6">
    <w:name w:val="2C1E17B3101A42A0866381E45B54B4F6"/>
    <w:rsid w:val="00CB0006"/>
  </w:style>
  <w:style w:type="paragraph" w:customStyle="1" w:styleId="C2F673800137418C968A2F37A9DD140A">
    <w:name w:val="C2F673800137418C968A2F37A9DD140A"/>
    <w:rsid w:val="00CB0006"/>
  </w:style>
  <w:style w:type="paragraph" w:customStyle="1" w:styleId="2A5939301D414373902D064BB0B70B60">
    <w:name w:val="2A5939301D414373902D064BB0B70B60"/>
    <w:rsid w:val="00CB0006"/>
  </w:style>
  <w:style w:type="paragraph" w:customStyle="1" w:styleId="80A97DAF749A416D87C198781C4E8EFA">
    <w:name w:val="80A97DAF749A416D87C198781C4E8EFA"/>
    <w:rsid w:val="00CB0006"/>
  </w:style>
  <w:style w:type="paragraph" w:customStyle="1" w:styleId="E2CBB1135818450391C40F9B2995B082">
    <w:name w:val="E2CBB1135818450391C40F9B2995B082"/>
    <w:rsid w:val="00CB0006"/>
  </w:style>
  <w:style w:type="paragraph" w:customStyle="1" w:styleId="420AE23389F449BAAE99BBF4AD6249C3">
    <w:name w:val="420AE23389F449BAAE99BBF4AD6249C3"/>
    <w:rsid w:val="00CB0006"/>
  </w:style>
  <w:style w:type="paragraph" w:customStyle="1" w:styleId="96A00474F5664596B40FDAC9A3F6C0BD">
    <w:name w:val="96A00474F5664596B40FDAC9A3F6C0BD"/>
    <w:rsid w:val="00CB0006"/>
  </w:style>
  <w:style w:type="paragraph" w:customStyle="1" w:styleId="BE75979CC7D24344B742377532079E91">
    <w:name w:val="BE75979CC7D24344B742377532079E91"/>
    <w:rsid w:val="00CB0006"/>
  </w:style>
  <w:style w:type="paragraph" w:customStyle="1" w:styleId="B75DF4CAEE234419848A30DC4CFE708F">
    <w:name w:val="B75DF4CAEE234419848A30DC4CFE708F"/>
    <w:rsid w:val="00CB0006"/>
  </w:style>
  <w:style w:type="paragraph" w:customStyle="1" w:styleId="98D7F5C2E25F4DB18DC72D9092BC1812">
    <w:name w:val="98D7F5C2E25F4DB18DC72D9092BC1812"/>
    <w:rsid w:val="00CB0006"/>
  </w:style>
  <w:style w:type="paragraph" w:customStyle="1" w:styleId="F08895FC651A457280D771FEA8F5FB6D">
    <w:name w:val="F08895FC651A457280D771FEA8F5FB6D"/>
    <w:rsid w:val="00CB0006"/>
  </w:style>
  <w:style w:type="paragraph" w:customStyle="1" w:styleId="0C70D5CAC9DD439895DFE447A186E753">
    <w:name w:val="0C70D5CAC9DD439895DFE447A186E753"/>
    <w:rsid w:val="00CB0006"/>
  </w:style>
  <w:style w:type="paragraph" w:customStyle="1" w:styleId="1846D560831545FEA1FC13C001523EF1">
    <w:name w:val="1846D560831545FEA1FC13C001523EF1"/>
    <w:rsid w:val="00CB0006"/>
  </w:style>
  <w:style w:type="paragraph" w:customStyle="1" w:styleId="7C52AB98A9964CE89975967A6C1AC41C">
    <w:name w:val="7C52AB98A9964CE89975967A6C1AC41C"/>
    <w:rsid w:val="00CB0006"/>
  </w:style>
  <w:style w:type="paragraph" w:customStyle="1" w:styleId="78B9A67811244A5BA3C572DA4F1E879D">
    <w:name w:val="78B9A67811244A5BA3C572DA4F1E879D"/>
    <w:rsid w:val="00CB0006"/>
  </w:style>
  <w:style w:type="paragraph" w:customStyle="1" w:styleId="FAD5D4B3F1294E088C7BD17C49B589C5">
    <w:name w:val="FAD5D4B3F1294E088C7BD17C49B589C5"/>
    <w:rsid w:val="00CB0006"/>
  </w:style>
  <w:style w:type="paragraph" w:customStyle="1" w:styleId="0C4F60F5B21F43C9B745276AB32627FC">
    <w:name w:val="0C4F60F5B21F43C9B745276AB32627FC"/>
    <w:rsid w:val="00CB0006"/>
  </w:style>
  <w:style w:type="paragraph" w:customStyle="1" w:styleId="ABE3ED74C1F64621A20CB2461F22CA2E">
    <w:name w:val="ABE3ED74C1F64621A20CB2461F22CA2E"/>
    <w:rsid w:val="00CB0006"/>
  </w:style>
  <w:style w:type="paragraph" w:customStyle="1" w:styleId="66B1313CDD1A4AC9BE1E6C342E83B005">
    <w:name w:val="66B1313CDD1A4AC9BE1E6C342E83B005"/>
    <w:rsid w:val="00CB0006"/>
  </w:style>
  <w:style w:type="paragraph" w:customStyle="1" w:styleId="948D51BA723C44E7B60DDAABA2F2AD2E">
    <w:name w:val="948D51BA723C44E7B60DDAABA2F2AD2E"/>
    <w:rsid w:val="00CB0006"/>
  </w:style>
  <w:style w:type="paragraph" w:customStyle="1" w:styleId="1527E4C07F644A26AB410800FFA26D13">
    <w:name w:val="1527E4C07F644A26AB410800FFA26D13"/>
    <w:rsid w:val="00CB0006"/>
  </w:style>
  <w:style w:type="paragraph" w:customStyle="1" w:styleId="588516DBE1F147DA9831E826CCFE34C7">
    <w:name w:val="588516DBE1F147DA9831E826CCFE34C7"/>
    <w:rsid w:val="00CB0006"/>
  </w:style>
  <w:style w:type="paragraph" w:customStyle="1" w:styleId="246DB07FDD364E8795CEB71DD06719FF">
    <w:name w:val="246DB07FDD364E8795CEB71DD06719FF"/>
    <w:rsid w:val="00CB0006"/>
  </w:style>
  <w:style w:type="paragraph" w:customStyle="1" w:styleId="E4B6A755E77C46879E56DB1AD2FA5A3E">
    <w:name w:val="E4B6A755E77C46879E56DB1AD2FA5A3E"/>
    <w:rsid w:val="00CB0006"/>
  </w:style>
  <w:style w:type="paragraph" w:customStyle="1" w:styleId="EBA08BF5343E4BFB81CC3170095CE075">
    <w:name w:val="EBA08BF5343E4BFB81CC3170095CE075"/>
    <w:rsid w:val="00CB0006"/>
  </w:style>
  <w:style w:type="paragraph" w:customStyle="1" w:styleId="2A0EB1DEDDD743EFBB0BE9639B2209E5">
    <w:name w:val="2A0EB1DEDDD743EFBB0BE9639B2209E5"/>
    <w:rsid w:val="00CB0006"/>
  </w:style>
  <w:style w:type="paragraph" w:customStyle="1" w:styleId="09468B7F81034C44BF293CCB62E419CF">
    <w:name w:val="09468B7F81034C44BF293CCB62E419CF"/>
    <w:rsid w:val="00CB0006"/>
  </w:style>
  <w:style w:type="paragraph" w:customStyle="1" w:styleId="73F995EF3C134A67A710D0B71C9BAA90">
    <w:name w:val="73F995EF3C134A67A710D0B71C9BAA90"/>
    <w:rsid w:val="00CB0006"/>
  </w:style>
  <w:style w:type="paragraph" w:customStyle="1" w:styleId="BB8E4135306D472BAC3CA5E094D90265">
    <w:name w:val="BB8E4135306D472BAC3CA5E094D90265"/>
    <w:rsid w:val="00CB0006"/>
  </w:style>
  <w:style w:type="paragraph" w:customStyle="1" w:styleId="899132E5019B4EF88A2E2DC03BCE2B4A">
    <w:name w:val="899132E5019B4EF88A2E2DC03BCE2B4A"/>
    <w:rsid w:val="00CB0006"/>
  </w:style>
  <w:style w:type="paragraph" w:customStyle="1" w:styleId="C8FFA4EC1DD14B5886A81AA29EA137C1">
    <w:name w:val="C8FFA4EC1DD14B5886A81AA29EA137C1"/>
    <w:rsid w:val="00CB0006"/>
  </w:style>
  <w:style w:type="paragraph" w:customStyle="1" w:styleId="28E55E3A619D483BAEB6F8C69FCD2157">
    <w:name w:val="28E55E3A619D483BAEB6F8C69FCD2157"/>
    <w:rsid w:val="00CB0006"/>
  </w:style>
  <w:style w:type="paragraph" w:customStyle="1" w:styleId="F07DAC5C14B148389978336FD05CFC3D">
    <w:name w:val="F07DAC5C14B148389978336FD05CFC3D"/>
    <w:rsid w:val="00CB0006"/>
  </w:style>
  <w:style w:type="paragraph" w:customStyle="1" w:styleId="E953C57EED7549B0AD9F635EDCB418EF">
    <w:name w:val="E953C57EED7549B0AD9F635EDCB418EF"/>
    <w:rsid w:val="00CB0006"/>
  </w:style>
  <w:style w:type="paragraph" w:customStyle="1" w:styleId="4885FF59A2564F9FB2C652FDCB4DAFF2">
    <w:name w:val="4885FF59A2564F9FB2C652FDCB4DAFF2"/>
    <w:rsid w:val="00CB0006"/>
  </w:style>
  <w:style w:type="paragraph" w:customStyle="1" w:styleId="8AA77F47AC42471CAA146E30C2DD39C0">
    <w:name w:val="8AA77F47AC42471CAA146E30C2DD39C0"/>
    <w:rsid w:val="00CB0006"/>
  </w:style>
  <w:style w:type="paragraph" w:customStyle="1" w:styleId="728CC61880E74E44B14586F9AC1C0FC8">
    <w:name w:val="728CC61880E74E44B14586F9AC1C0FC8"/>
    <w:rsid w:val="00CB0006"/>
  </w:style>
  <w:style w:type="paragraph" w:customStyle="1" w:styleId="071F5F1038AD4A399DC5098BE89E779D">
    <w:name w:val="071F5F1038AD4A399DC5098BE89E779D"/>
    <w:rsid w:val="00CB0006"/>
  </w:style>
  <w:style w:type="paragraph" w:customStyle="1" w:styleId="F3970658D93348F49698E644427859ED">
    <w:name w:val="F3970658D93348F49698E644427859ED"/>
    <w:rsid w:val="00CB0006"/>
  </w:style>
  <w:style w:type="paragraph" w:customStyle="1" w:styleId="4D38F52579204C799BEBD46A8720684A">
    <w:name w:val="4D38F52579204C799BEBD46A8720684A"/>
    <w:rsid w:val="00CB0006"/>
  </w:style>
  <w:style w:type="paragraph" w:customStyle="1" w:styleId="8E475FA341CB488687699E3E34B0A3D8">
    <w:name w:val="8E475FA341CB488687699E3E34B0A3D8"/>
    <w:rsid w:val="00CB0006"/>
  </w:style>
  <w:style w:type="paragraph" w:customStyle="1" w:styleId="67403E1FD3BE4BA79198A2309F0FA06E">
    <w:name w:val="67403E1FD3BE4BA79198A2309F0FA06E"/>
    <w:rsid w:val="00CB0006"/>
  </w:style>
  <w:style w:type="paragraph" w:customStyle="1" w:styleId="FDDFAD6EB7E84C96915CBE04B5F9F3B4">
    <w:name w:val="FDDFAD6EB7E84C96915CBE04B5F9F3B4"/>
    <w:rsid w:val="00CB0006"/>
  </w:style>
  <w:style w:type="paragraph" w:customStyle="1" w:styleId="0A31DEE7BC4F4F32AFA2E1A486FB7B10">
    <w:name w:val="0A31DEE7BC4F4F32AFA2E1A486FB7B10"/>
    <w:rsid w:val="00CB0006"/>
  </w:style>
  <w:style w:type="paragraph" w:customStyle="1" w:styleId="769CC12C1A004216A10619330969F25A">
    <w:name w:val="769CC12C1A004216A10619330969F25A"/>
    <w:rsid w:val="00CB0006"/>
  </w:style>
  <w:style w:type="paragraph" w:customStyle="1" w:styleId="515E06DF6FFB4E09A575CC852D56D3BC">
    <w:name w:val="515E06DF6FFB4E09A575CC852D56D3BC"/>
    <w:rsid w:val="00CB0006"/>
  </w:style>
  <w:style w:type="paragraph" w:customStyle="1" w:styleId="DD7EDD77527B4CC4B5FC7E51DA723AC3">
    <w:name w:val="DD7EDD77527B4CC4B5FC7E51DA723AC3"/>
    <w:rsid w:val="00CB0006"/>
  </w:style>
  <w:style w:type="paragraph" w:customStyle="1" w:styleId="FCB831C58B4E4F48A8191385FEFE209B">
    <w:name w:val="FCB831C58B4E4F48A8191385FEFE209B"/>
    <w:rsid w:val="00CB0006"/>
  </w:style>
  <w:style w:type="paragraph" w:customStyle="1" w:styleId="18B1CDAA0F8645CD9C7E212781B4089E">
    <w:name w:val="18B1CDAA0F8645CD9C7E212781B4089E"/>
    <w:rsid w:val="00CB0006"/>
  </w:style>
  <w:style w:type="paragraph" w:customStyle="1" w:styleId="557342C6D7C445CD80AC56F5327DC10C">
    <w:name w:val="557342C6D7C445CD80AC56F5327DC10C"/>
    <w:rsid w:val="00CB0006"/>
  </w:style>
  <w:style w:type="paragraph" w:customStyle="1" w:styleId="4607C8A9B2244170BAB380A060BCC92B">
    <w:name w:val="4607C8A9B2244170BAB380A060BCC92B"/>
    <w:rsid w:val="00CB0006"/>
  </w:style>
  <w:style w:type="paragraph" w:customStyle="1" w:styleId="F962D7167A024615814AD573D9E25B6D">
    <w:name w:val="F962D7167A024615814AD573D9E25B6D"/>
    <w:rsid w:val="00CB0006"/>
  </w:style>
  <w:style w:type="paragraph" w:customStyle="1" w:styleId="EE9233B95456457A91802FD107024D10">
    <w:name w:val="EE9233B95456457A91802FD107024D10"/>
    <w:rsid w:val="00CB0006"/>
  </w:style>
  <w:style w:type="paragraph" w:customStyle="1" w:styleId="78F9576E36AD40C19F08C41743846188">
    <w:name w:val="78F9576E36AD40C19F08C41743846188"/>
    <w:rsid w:val="00CB0006"/>
  </w:style>
  <w:style w:type="paragraph" w:customStyle="1" w:styleId="E5D6C2670F35472A8AF1FDA40BAA7539">
    <w:name w:val="E5D6C2670F35472A8AF1FDA40BAA7539"/>
    <w:rsid w:val="00CB0006"/>
  </w:style>
  <w:style w:type="paragraph" w:customStyle="1" w:styleId="DF424D26A768427C9C377F905D84EAE1">
    <w:name w:val="DF424D26A768427C9C377F905D84EAE1"/>
    <w:rsid w:val="00CB0006"/>
  </w:style>
  <w:style w:type="paragraph" w:customStyle="1" w:styleId="4901C67F52C64C6CBAF5DBB07660081D">
    <w:name w:val="4901C67F52C64C6CBAF5DBB07660081D"/>
    <w:rsid w:val="00CB0006"/>
  </w:style>
  <w:style w:type="paragraph" w:customStyle="1" w:styleId="7619870BF4C146388B239FB5BE5D7FC8">
    <w:name w:val="7619870BF4C146388B239FB5BE5D7FC8"/>
    <w:rsid w:val="00CB0006"/>
  </w:style>
  <w:style w:type="paragraph" w:customStyle="1" w:styleId="F577B79576664DF8AA9F4D685576204B">
    <w:name w:val="F577B79576664DF8AA9F4D685576204B"/>
    <w:rsid w:val="00CB0006"/>
  </w:style>
  <w:style w:type="paragraph" w:customStyle="1" w:styleId="6DA7C363494F4B8AA0BFF409E0F5F94A">
    <w:name w:val="6DA7C363494F4B8AA0BFF409E0F5F94A"/>
    <w:rsid w:val="00CB0006"/>
  </w:style>
  <w:style w:type="paragraph" w:customStyle="1" w:styleId="C7A5FBFF54C24D739D7D766966B35B33">
    <w:name w:val="C7A5FBFF54C24D739D7D766966B35B33"/>
    <w:rsid w:val="00CB0006"/>
  </w:style>
  <w:style w:type="paragraph" w:customStyle="1" w:styleId="CAD019DDBF754EC19A9BA69314B1A64E">
    <w:name w:val="CAD019DDBF754EC19A9BA69314B1A64E"/>
    <w:rsid w:val="00CB0006"/>
  </w:style>
  <w:style w:type="paragraph" w:customStyle="1" w:styleId="97BEDC77011C493A9FB86E5C756D7FEC">
    <w:name w:val="97BEDC77011C493A9FB86E5C756D7FEC"/>
    <w:rsid w:val="00CB0006"/>
  </w:style>
  <w:style w:type="paragraph" w:customStyle="1" w:styleId="3604AC7409394E848ADFEB8D5336FFAF">
    <w:name w:val="3604AC7409394E848ADFEB8D5336FFAF"/>
    <w:rsid w:val="00CB0006"/>
  </w:style>
  <w:style w:type="paragraph" w:customStyle="1" w:styleId="02A3A35B340344709192BC16D143BEE8">
    <w:name w:val="02A3A35B340344709192BC16D143BEE8"/>
    <w:rsid w:val="00CB0006"/>
  </w:style>
  <w:style w:type="paragraph" w:customStyle="1" w:styleId="9159CA14DC83494BAB9EDF9A98E1667B">
    <w:name w:val="9159CA14DC83494BAB9EDF9A98E1667B"/>
    <w:rsid w:val="00CB0006"/>
  </w:style>
  <w:style w:type="paragraph" w:customStyle="1" w:styleId="A1711FD6CCE14F05B34F6993EB64E7CD">
    <w:name w:val="A1711FD6CCE14F05B34F6993EB64E7CD"/>
    <w:rsid w:val="00CB0006"/>
  </w:style>
  <w:style w:type="paragraph" w:customStyle="1" w:styleId="604892085D0745C2BB13EC98AAD39A41">
    <w:name w:val="604892085D0745C2BB13EC98AAD39A41"/>
    <w:rsid w:val="00CB0006"/>
  </w:style>
  <w:style w:type="paragraph" w:customStyle="1" w:styleId="BCB68C6133E1489B819184009B3E0529">
    <w:name w:val="BCB68C6133E1489B819184009B3E0529"/>
    <w:rsid w:val="00CB0006"/>
  </w:style>
  <w:style w:type="paragraph" w:customStyle="1" w:styleId="C37EC262CE6048E691800D2F1CB30346">
    <w:name w:val="C37EC262CE6048E691800D2F1CB30346"/>
    <w:rsid w:val="00CB0006"/>
  </w:style>
  <w:style w:type="paragraph" w:customStyle="1" w:styleId="B37093B07B8D44C48E1732BB2ECF4884">
    <w:name w:val="B37093B07B8D44C48E1732BB2ECF4884"/>
    <w:rsid w:val="00CB0006"/>
  </w:style>
  <w:style w:type="paragraph" w:customStyle="1" w:styleId="E3527AD9BF4F430E98FAA0D2C711BF0C">
    <w:name w:val="E3527AD9BF4F430E98FAA0D2C711BF0C"/>
    <w:rsid w:val="00CB0006"/>
  </w:style>
  <w:style w:type="paragraph" w:customStyle="1" w:styleId="E845FD5C50F047DEA0EAD77F0AC0DDDD">
    <w:name w:val="E845FD5C50F047DEA0EAD77F0AC0DDDD"/>
    <w:rsid w:val="00CB0006"/>
  </w:style>
  <w:style w:type="paragraph" w:customStyle="1" w:styleId="4AA590F343AD435BB49A706E23161C6B">
    <w:name w:val="4AA590F343AD435BB49A706E23161C6B"/>
    <w:rsid w:val="00CB0006"/>
  </w:style>
  <w:style w:type="paragraph" w:customStyle="1" w:styleId="3B892E36BD7D448A8CC180D564D0440C">
    <w:name w:val="3B892E36BD7D448A8CC180D564D0440C"/>
    <w:rsid w:val="00CB0006"/>
  </w:style>
  <w:style w:type="paragraph" w:customStyle="1" w:styleId="5F3E4FAA818B4BA78959DF0883566ABD">
    <w:name w:val="5F3E4FAA818B4BA78959DF0883566ABD"/>
    <w:rsid w:val="00CB0006"/>
  </w:style>
  <w:style w:type="paragraph" w:customStyle="1" w:styleId="D8CADA783AD14D5E9BA0CB27816682D4">
    <w:name w:val="D8CADA783AD14D5E9BA0CB27816682D4"/>
    <w:rsid w:val="00CB0006"/>
  </w:style>
  <w:style w:type="paragraph" w:customStyle="1" w:styleId="697BF50B800C4229B53328C55EDBF62C">
    <w:name w:val="697BF50B800C4229B53328C55EDBF62C"/>
    <w:rsid w:val="00CB0006"/>
  </w:style>
  <w:style w:type="paragraph" w:customStyle="1" w:styleId="8A126176C7994418B028D06F5F710347">
    <w:name w:val="8A126176C7994418B028D06F5F710347"/>
    <w:rsid w:val="00CB0006"/>
  </w:style>
  <w:style w:type="paragraph" w:customStyle="1" w:styleId="991913581B164FC9BAB3803E806B7388">
    <w:name w:val="991913581B164FC9BAB3803E806B7388"/>
    <w:rsid w:val="00CB0006"/>
  </w:style>
  <w:style w:type="paragraph" w:customStyle="1" w:styleId="AB4F1C97A35D41FE9E497C86940037BE">
    <w:name w:val="AB4F1C97A35D41FE9E497C86940037BE"/>
    <w:rsid w:val="00CB0006"/>
  </w:style>
  <w:style w:type="paragraph" w:customStyle="1" w:styleId="7EAF26C984D940949086BCAAC47BC4E1">
    <w:name w:val="7EAF26C984D940949086BCAAC47BC4E1"/>
    <w:rsid w:val="00CB0006"/>
  </w:style>
  <w:style w:type="paragraph" w:customStyle="1" w:styleId="BB69C896A5E44CB781C5C3C3D873E4CD">
    <w:name w:val="BB69C896A5E44CB781C5C3C3D873E4CD"/>
    <w:rsid w:val="00CB0006"/>
  </w:style>
  <w:style w:type="paragraph" w:customStyle="1" w:styleId="18DD70F9C21B4871ABC0949A87F07EA2">
    <w:name w:val="18DD70F9C21B4871ABC0949A87F07EA2"/>
    <w:rsid w:val="00CB0006"/>
  </w:style>
  <w:style w:type="paragraph" w:customStyle="1" w:styleId="9A6ECD15E7F0424CA8ABCEB4D1604A66">
    <w:name w:val="9A6ECD15E7F0424CA8ABCEB4D1604A66"/>
    <w:rsid w:val="00CB0006"/>
  </w:style>
  <w:style w:type="paragraph" w:customStyle="1" w:styleId="E8C909DC748A47BAAC94034AA701E5F5">
    <w:name w:val="E8C909DC748A47BAAC94034AA701E5F5"/>
    <w:rsid w:val="00CB0006"/>
  </w:style>
  <w:style w:type="paragraph" w:customStyle="1" w:styleId="D57B402978B040A19AA8BE3B538FB679">
    <w:name w:val="D57B402978B040A19AA8BE3B538FB679"/>
    <w:rsid w:val="00CB0006"/>
  </w:style>
  <w:style w:type="paragraph" w:customStyle="1" w:styleId="7B68BA277D144563B78741EC5C4462D9">
    <w:name w:val="7B68BA277D144563B78741EC5C4462D9"/>
    <w:rsid w:val="00CB0006"/>
  </w:style>
  <w:style w:type="paragraph" w:customStyle="1" w:styleId="164B931B8C55461C9BBF87B09EA711E6">
    <w:name w:val="164B931B8C55461C9BBF87B09EA711E6"/>
    <w:rsid w:val="00CB0006"/>
  </w:style>
  <w:style w:type="paragraph" w:customStyle="1" w:styleId="B673A50CD6E7402DB5F6410136EBE360">
    <w:name w:val="B673A50CD6E7402DB5F6410136EBE360"/>
    <w:rsid w:val="00CB0006"/>
  </w:style>
  <w:style w:type="paragraph" w:customStyle="1" w:styleId="D95EE44EB5FD49AFA4B6C058F8A10956">
    <w:name w:val="D95EE44EB5FD49AFA4B6C058F8A10956"/>
    <w:rsid w:val="00CB0006"/>
  </w:style>
  <w:style w:type="paragraph" w:customStyle="1" w:styleId="19DC0797BAD64AD68110CE25909A81E8">
    <w:name w:val="19DC0797BAD64AD68110CE25909A81E8"/>
    <w:rsid w:val="00CB0006"/>
  </w:style>
  <w:style w:type="paragraph" w:customStyle="1" w:styleId="E4D17D01EA19432D955AA492A663B85A">
    <w:name w:val="E4D17D01EA19432D955AA492A663B85A"/>
    <w:rsid w:val="00CB0006"/>
  </w:style>
  <w:style w:type="paragraph" w:customStyle="1" w:styleId="E864B15E15424A50AA15611F1E01E91D">
    <w:name w:val="E864B15E15424A50AA15611F1E01E91D"/>
    <w:rsid w:val="00CB0006"/>
  </w:style>
  <w:style w:type="paragraph" w:customStyle="1" w:styleId="6FE38EB3DFC34274A738C0CBE21FFD09">
    <w:name w:val="6FE38EB3DFC34274A738C0CBE21FFD09"/>
    <w:rsid w:val="00CB0006"/>
  </w:style>
  <w:style w:type="paragraph" w:customStyle="1" w:styleId="EAACDDCED5AD4B5ABE284962E227B69F">
    <w:name w:val="EAACDDCED5AD4B5ABE284962E227B69F"/>
    <w:rsid w:val="00CB0006"/>
  </w:style>
  <w:style w:type="paragraph" w:customStyle="1" w:styleId="22B024E13C6247768BBC058F1B92B0B2">
    <w:name w:val="22B024E13C6247768BBC058F1B92B0B2"/>
    <w:rsid w:val="00CB0006"/>
  </w:style>
  <w:style w:type="paragraph" w:customStyle="1" w:styleId="BDA54AEFD55F4A0793834F4BAF0C85F2">
    <w:name w:val="BDA54AEFD55F4A0793834F4BAF0C85F2"/>
    <w:rsid w:val="00CB0006"/>
  </w:style>
  <w:style w:type="paragraph" w:customStyle="1" w:styleId="9B6760306D1B41CFA92C42FB7FD6BA04">
    <w:name w:val="9B6760306D1B41CFA92C42FB7FD6BA04"/>
    <w:rsid w:val="00CB0006"/>
  </w:style>
  <w:style w:type="paragraph" w:customStyle="1" w:styleId="B68D69391E0D4EB2B608E7CD89D555D3">
    <w:name w:val="B68D69391E0D4EB2B608E7CD89D555D3"/>
    <w:rsid w:val="00CB0006"/>
  </w:style>
  <w:style w:type="paragraph" w:customStyle="1" w:styleId="A9B3F3B9F32A4CB3BCFFD47496FCAF7B">
    <w:name w:val="A9B3F3B9F32A4CB3BCFFD47496FCAF7B"/>
    <w:rsid w:val="00CB0006"/>
  </w:style>
  <w:style w:type="paragraph" w:customStyle="1" w:styleId="A4E8BBE182554AC9A679A9C940EE0ED2">
    <w:name w:val="A4E8BBE182554AC9A679A9C940EE0ED2"/>
    <w:rsid w:val="00CB0006"/>
  </w:style>
  <w:style w:type="paragraph" w:customStyle="1" w:styleId="206E93A077ED487091E2D1914832D6AC">
    <w:name w:val="206E93A077ED487091E2D1914832D6AC"/>
    <w:rsid w:val="00CB0006"/>
  </w:style>
  <w:style w:type="paragraph" w:customStyle="1" w:styleId="DF54DF9CF4104524805A357EF69A973A">
    <w:name w:val="DF54DF9CF4104524805A357EF69A973A"/>
    <w:rsid w:val="00CB0006"/>
  </w:style>
  <w:style w:type="paragraph" w:customStyle="1" w:styleId="411343DBC0EE45ACBA392A602711E362">
    <w:name w:val="411343DBC0EE45ACBA392A602711E362"/>
    <w:rsid w:val="00CB0006"/>
  </w:style>
  <w:style w:type="paragraph" w:customStyle="1" w:styleId="D65B59AA37F34B02914F43FEA0FC5AFA">
    <w:name w:val="D65B59AA37F34B02914F43FEA0FC5AFA"/>
    <w:rsid w:val="00CB0006"/>
  </w:style>
  <w:style w:type="paragraph" w:customStyle="1" w:styleId="BE784072621D4D708CA7C3E822CC4584">
    <w:name w:val="BE784072621D4D708CA7C3E822CC4584"/>
    <w:rsid w:val="00CB0006"/>
  </w:style>
  <w:style w:type="paragraph" w:customStyle="1" w:styleId="55FB5B3BE6874815BD973FE783A7820B">
    <w:name w:val="55FB5B3BE6874815BD973FE783A7820B"/>
    <w:rsid w:val="00CB0006"/>
  </w:style>
  <w:style w:type="paragraph" w:customStyle="1" w:styleId="3736922FE9704C538B1192D4F8426575">
    <w:name w:val="3736922FE9704C538B1192D4F8426575"/>
    <w:rsid w:val="00CB0006"/>
  </w:style>
  <w:style w:type="paragraph" w:customStyle="1" w:styleId="D87170F762674853BC30E4809E162F36">
    <w:name w:val="D87170F762674853BC30E4809E162F36"/>
    <w:rsid w:val="00CB0006"/>
  </w:style>
  <w:style w:type="paragraph" w:customStyle="1" w:styleId="C1F4A42BA4C941BEBE9D783A988406E3">
    <w:name w:val="C1F4A42BA4C941BEBE9D783A988406E3"/>
    <w:rsid w:val="00CB0006"/>
  </w:style>
  <w:style w:type="paragraph" w:customStyle="1" w:styleId="9C6A6D2EBB144D93A98D13C34413F29A">
    <w:name w:val="9C6A6D2EBB144D93A98D13C34413F29A"/>
    <w:rsid w:val="00CB0006"/>
  </w:style>
  <w:style w:type="paragraph" w:customStyle="1" w:styleId="FC8CA1C5256842B58DA59600A80E6F48">
    <w:name w:val="FC8CA1C5256842B58DA59600A80E6F48"/>
    <w:rsid w:val="00CB0006"/>
  </w:style>
  <w:style w:type="paragraph" w:customStyle="1" w:styleId="98DB2B2B18C645F8B7F4E205FAF199FD">
    <w:name w:val="98DB2B2B18C645F8B7F4E205FAF199FD"/>
    <w:rsid w:val="00CB0006"/>
  </w:style>
  <w:style w:type="paragraph" w:customStyle="1" w:styleId="DEEEBF37F955477384AEA007D511D493">
    <w:name w:val="DEEEBF37F955477384AEA007D511D493"/>
    <w:rsid w:val="00CB0006"/>
  </w:style>
  <w:style w:type="paragraph" w:customStyle="1" w:styleId="E170BB1805724B46AC463BD78D19B40A">
    <w:name w:val="E170BB1805724B46AC463BD78D19B40A"/>
    <w:rsid w:val="00CB0006"/>
  </w:style>
  <w:style w:type="paragraph" w:customStyle="1" w:styleId="4BB161A63DB84514965B10D7AE4EFBDE">
    <w:name w:val="4BB161A63DB84514965B10D7AE4EFBDE"/>
    <w:rsid w:val="00CB0006"/>
  </w:style>
  <w:style w:type="paragraph" w:customStyle="1" w:styleId="E8449A9C982F4BB28FDF459AFA6162A2">
    <w:name w:val="E8449A9C982F4BB28FDF459AFA6162A2"/>
    <w:rsid w:val="00CB0006"/>
  </w:style>
  <w:style w:type="paragraph" w:customStyle="1" w:styleId="EC029E1FF732478A8DEAAB11C9D08B0A">
    <w:name w:val="EC029E1FF732478A8DEAAB11C9D08B0A"/>
    <w:rsid w:val="00CB0006"/>
  </w:style>
  <w:style w:type="paragraph" w:customStyle="1" w:styleId="24E28B2DE8D341C386815E060DE92567">
    <w:name w:val="24E28B2DE8D341C386815E060DE92567"/>
    <w:rsid w:val="00CB0006"/>
  </w:style>
  <w:style w:type="paragraph" w:customStyle="1" w:styleId="93FBC93473924D449EA1DCE388A55C88">
    <w:name w:val="93FBC93473924D449EA1DCE388A55C88"/>
    <w:rsid w:val="00CB0006"/>
  </w:style>
  <w:style w:type="paragraph" w:customStyle="1" w:styleId="D799B414BBC34325845BEF74FA045C6B">
    <w:name w:val="D799B414BBC34325845BEF74FA045C6B"/>
    <w:rsid w:val="00CB0006"/>
  </w:style>
  <w:style w:type="paragraph" w:customStyle="1" w:styleId="3EDB2746D4F846EE99DF38CCF25CB2EB">
    <w:name w:val="3EDB2746D4F846EE99DF38CCF25CB2EB"/>
    <w:rsid w:val="00CB0006"/>
  </w:style>
  <w:style w:type="paragraph" w:customStyle="1" w:styleId="C67FF32C3DA3406491A3EE7A4D719353">
    <w:name w:val="C67FF32C3DA3406491A3EE7A4D719353"/>
    <w:rsid w:val="00CB0006"/>
  </w:style>
  <w:style w:type="paragraph" w:customStyle="1" w:styleId="E9F48E2BA38444D1BBAED6FF9FD9D4A0">
    <w:name w:val="E9F48E2BA38444D1BBAED6FF9FD9D4A0"/>
    <w:rsid w:val="00CB0006"/>
  </w:style>
  <w:style w:type="paragraph" w:customStyle="1" w:styleId="F30B584361064E52AEE82532AB832AB9">
    <w:name w:val="F30B584361064E52AEE82532AB832AB9"/>
    <w:rsid w:val="00CB0006"/>
  </w:style>
  <w:style w:type="paragraph" w:customStyle="1" w:styleId="047AE0DE96CC484ABA9EA9F1D588E155">
    <w:name w:val="047AE0DE96CC484ABA9EA9F1D588E155"/>
    <w:rsid w:val="00CB0006"/>
  </w:style>
  <w:style w:type="paragraph" w:customStyle="1" w:styleId="495631F41215410FA7287A3CBA239028">
    <w:name w:val="495631F41215410FA7287A3CBA239028"/>
    <w:rsid w:val="00CB0006"/>
  </w:style>
  <w:style w:type="paragraph" w:customStyle="1" w:styleId="9BE06A4A087A45E4A8A30B02851B5BC0">
    <w:name w:val="9BE06A4A087A45E4A8A30B02851B5BC0"/>
    <w:rsid w:val="00CB0006"/>
  </w:style>
  <w:style w:type="paragraph" w:customStyle="1" w:styleId="E9CE9C16250949F28E6F5C91F04F03D4">
    <w:name w:val="E9CE9C16250949F28E6F5C91F04F03D4"/>
    <w:rsid w:val="00CB0006"/>
  </w:style>
  <w:style w:type="paragraph" w:customStyle="1" w:styleId="147613B380F64F83942A62D41CCD2284">
    <w:name w:val="147613B380F64F83942A62D41CCD2284"/>
    <w:rsid w:val="00CB0006"/>
  </w:style>
  <w:style w:type="paragraph" w:customStyle="1" w:styleId="15D1689715CE478AB751F7A42C4B6EA5">
    <w:name w:val="15D1689715CE478AB751F7A42C4B6EA5"/>
    <w:rsid w:val="00CB0006"/>
  </w:style>
  <w:style w:type="paragraph" w:customStyle="1" w:styleId="931BB91AAB4849BB92E336FB01CE28B0">
    <w:name w:val="931BB91AAB4849BB92E336FB01CE28B0"/>
    <w:rsid w:val="00CB0006"/>
  </w:style>
  <w:style w:type="paragraph" w:customStyle="1" w:styleId="FBF85770EFAA440596C094D00EB9A3C8">
    <w:name w:val="FBF85770EFAA440596C094D00EB9A3C8"/>
    <w:rsid w:val="00CB0006"/>
  </w:style>
  <w:style w:type="paragraph" w:customStyle="1" w:styleId="41683994302C4780B4030308E76C8790">
    <w:name w:val="41683994302C4780B4030308E76C8790"/>
    <w:rsid w:val="00CB0006"/>
  </w:style>
  <w:style w:type="paragraph" w:customStyle="1" w:styleId="2F9712A5CEE943B1BBC649D16AAF648E">
    <w:name w:val="2F9712A5CEE943B1BBC649D16AAF648E"/>
    <w:rsid w:val="00CB0006"/>
  </w:style>
  <w:style w:type="paragraph" w:customStyle="1" w:styleId="43C0F07D87034D0394A87ED6D342F1A5">
    <w:name w:val="43C0F07D87034D0394A87ED6D342F1A5"/>
    <w:rsid w:val="00CB0006"/>
  </w:style>
  <w:style w:type="paragraph" w:customStyle="1" w:styleId="52F12B6F599F40D0A47D98F2FFFF1664">
    <w:name w:val="52F12B6F599F40D0A47D98F2FFFF1664"/>
    <w:rsid w:val="00CB0006"/>
  </w:style>
  <w:style w:type="paragraph" w:customStyle="1" w:styleId="97D6F8C3FDAD48B6B01BF72920720203">
    <w:name w:val="97D6F8C3FDAD48B6B01BF72920720203"/>
    <w:rsid w:val="00CB0006"/>
  </w:style>
  <w:style w:type="paragraph" w:customStyle="1" w:styleId="92923C885E00450698511EFDF21B6F41">
    <w:name w:val="92923C885E00450698511EFDF21B6F41"/>
    <w:rsid w:val="00CB0006"/>
  </w:style>
  <w:style w:type="paragraph" w:customStyle="1" w:styleId="477D1C00C5B04B34A718344BFC9FDF63">
    <w:name w:val="477D1C00C5B04B34A718344BFC9FDF63"/>
    <w:rsid w:val="00CB0006"/>
  </w:style>
  <w:style w:type="paragraph" w:customStyle="1" w:styleId="570B5F25138740E1A26ECA32EDD3D34F">
    <w:name w:val="570B5F25138740E1A26ECA32EDD3D34F"/>
    <w:rsid w:val="00CB0006"/>
  </w:style>
  <w:style w:type="paragraph" w:customStyle="1" w:styleId="B1268D9D3CFB4ED3BCC2A40EC46B0606">
    <w:name w:val="B1268D9D3CFB4ED3BCC2A40EC46B0606"/>
    <w:rsid w:val="00CB0006"/>
  </w:style>
  <w:style w:type="paragraph" w:customStyle="1" w:styleId="ECC4180085B54A4D9B91CF3DAD3872AC">
    <w:name w:val="ECC4180085B54A4D9B91CF3DAD3872AC"/>
    <w:rsid w:val="00CB0006"/>
  </w:style>
  <w:style w:type="paragraph" w:customStyle="1" w:styleId="B1D205AD662C44A4A5D582422FDBD56C">
    <w:name w:val="B1D205AD662C44A4A5D582422FDBD56C"/>
    <w:rsid w:val="00CB0006"/>
  </w:style>
  <w:style w:type="paragraph" w:customStyle="1" w:styleId="FCB4C2F2B2FD450099CCEF58FC4340B4">
    <w:name w:val="FCB4C2F2B2FD450099CCEF58FC4340B4"/>
    <w:rsid w:val="00CB0006"/>
  </w:style>
  <w:style w:type="paragraph" w:customStyle="1" w:styleId="7AFD2A0017BC4D109C8CFC5B96941631">
    <w:name w:val="7AFD2A0017BC4D109C8CFC5B96941631"/>
    <w:rsid w:val="00CB0006"/>
  </w:style>
  <w:style w:type="paragraph" w:customStyle="1" w:styleId="D48277DD2CD14CC58334741AF9281889">
    <w:name w:val="D48277DD2CD14CC58334741AF9281889"/>
    <w:rsid w:val="00CB0006"/>
  </w:style>
  <w:style w:type="paragraph" w:customStyle="1" w:styleId="A8BFA32B08F148F8A4AF3F23842D7B6F">
    <w:name w:val="A8BFA32B08F148F8A4AF3F23842D7B6F"/>
    <w:rsid w:val="00CB0006"/>
  </w:style>
  <w:style w:type="paragraph" w:customStyle="1" w:styleId="E36941E5887B43D1869E61AFC57A5293">
    <w:name w:val="E36941E5887B43D1869E61AFC57A5293"/>
    <w:rsid w:val="00CB0006"/>
  </w:style>
  <w:style w:type="paragraph" w:customStyle="1" w:styleId="F934B3F0827E444EA1C101D918D0FA37">
    <w:name w:val="F934B3F0827E444EA1C101D918D0FA37"/>
    <w:rsid w:val="00CB0006"/>
  </w:style>
  <w:style w:type="paragraph" w:customStyle="1" w:styleId="C1C7238BC6B9453CAA80A02D61701323">
    <w:name w:val="C1C7238BC6B9453CAA80A02D61701323"/>
    <w:rsid w:val="00CB0006"/>
  </w:style>
  <w:style w:type="paragraph" w:customStyle="1" w:styleId="FE87668CAC744BE1858DF53635656F84">
    <w:name w:val="FE87668CAC744BE1858DF53635656F84"/>
    <w:rsid w:val="00CB0006"/>
  </w:style>
  <w:style w:type="paragraph" w:customStyle="1" w:styleId="DD09F7DE292B4AB0BD33C6193F40DDBC">
    <w:name w:val="DD09F7DE292B4AB0BD33C6193F40DDBC"/>
    <w:rsid w:val="00CB0006"/>
  </w:style>
  <w:style w:type="paragraph" w:customStyle="1" w:styleId="9AFFB2E296F941C983502BB88FA64F2C">
    <w:name w:val="9AFFB2E296F941C983502BB88FA64F2C"/>
    <w:rsid w:val="00CB0006"/>
  </w:style>
  <w:style w:type="paragraph" w:customStyle="1" w:styleId="7CD7C9BBF6F24F6FBEF7A2BFEC070C60">
    <w:name w:val="7CD7C9BBF6F24F6FBEF7A2BFEC070C60"/>
    <w:rsid w:val="00CB0006"/>
  </w:style>
  <w:style w:type="paragraph" w:customStyle="1" w:styleId="CA68FC2A31B442F3B2C4C9D740F595F3">
    <w:name w:val="CA68FC2A31B442F3B2C4C9D740F595F3"/>
    <w:rsid w:val="00CB0006"/>
  </w:style>
  <w:style w:type="paragraph" w:customStyle="1" w:styleId="3601257FEDEA460F8D2BFDDB050314FD">
    <w:name w:val="3601257FEDEA460F8D2BFDDB050314FD"/>
    <w:rsid w:val="00CB0006"/>
  </w:style>
  <w:style w:type="paragraph" w:customStyle="1" w:styleId="E1AEE5A1327D4C95A25337F38C67C088">
    <w:name w:val="E1AEE5A1327D4C95A25337F38C67C088"/>
    <w:rsid w:val="00CB0006"/>
  </w:style>
  <w:style w:type="paragraph" w:customStyle="1" w:styleId="6C5F02C0005F4A418533130D88EA38EE">
    <w:name w:val="6C5F02C0005F4A418533130D88EA38EE"/>
    <w:rsid w:val="00CB0006"/>
  </w:style>
  <w:style w:type="paragraph" w:customStyle="1" w:styleId="10422D4B342D44D7A39713D72B1D405C">
    <w:name w:val="10422D4B342D44D7A39713D72B1D405C"/>
    <w:rsid w:val="00CB0006"/>
  </w:style>
  <w:style w:type="paragraph" w:customStyle="1" w:styleId="EBA0811580384115BC3390798BFC69CF">
    <w:name w:val="EBA0811580384115BC3390798BFC69CF"/>
    <w:rsid w:val="00CB0006"/>
  </w:style>
  <w:style w:type="paragraph" w:customStyle="1" w:styleId="392D1359D62848CF8C3CC5DCBF3031F9">
    <w:name w:val="392D1359D62848CF8C3CC5DCBF3031F9"/>
    <w:rsid w:val="00CB0006"/>
  </w:style>
  <w:style w:type="paragraph" w:customStyle="1" w:styleId="150FA2BB3D6945C79A1B8F88628665C4">
    <w:name w:val="150FA2BB3D6945C79A1B8F88628665C4"/>
    <w:rsid w:val="00CB0006"/>
  </w:style>
  <w:style w:type="paragraph" w:customStyle="1" w:styleId="4C113F7E3211425792A9C93A987EB516">
    <w:name w:val="4C113F7E3211425792A9C93A987EB516"/>
    <w:rsid w:val="00CB0006"/>
  </w:style>
  <w:style w:type="paragraph" w:customStyle="1" w:styleId="990BFE6BC20F40B0A57768E9472EE258">
    <w:name w:val="990BFE6BC20F40B0A57768E9472EE258"/>
    <w:rsid w:val="00CB0006"/>
  </w:style>
  <w:style w:type="paragraph" w:customStyle="1" w:styleId="6A70F19D2B9C485C9F46BA03EA47CB17">
    <w:name w:val="6A70F19D2B9C485C9F46BA03EA47CB17"/>
    <w:rsid w:val="00CB0006"/>
  </w:style>
  <w:style w:type="paragraph" w:customStyle="1" w:styleId="344408F35C6143E18DA78996071A16A8">
    <w:name w:val="344408F35C6143E18DA78996071A16A8"/>
    <w:rsid w:val="00CB0006"/>
  </w:style>
  <w:style w:type="paragraph" w:customStyle="1" w:styleId="B651BE74FCD94AA6BC4D1B8A535DE97F">
    <w:name w:val="B651BE74FCD94AA6BC4D1B8A535DE97F"/>
    <w:rsid w:val="00CB0006"/>
  </w:style>
  <w:style w:type="paragraph" w:customStyle="1" w:styleId="C10D11C4641A4E74AC4E7D764DF35165">
    <w:name w:val="C10D11C4641A4E74AC4E7D764DF35165"/>
    <w:rsid w:val="00CB0006"/>
  </w:style>
  <w:style w:type="paragraph" w:customStyle="1" w:styleId="A9F1651148C14EFD8798FED4515196E0">
    <w:name w:val="A9F1651148C14EFD8798FED4515196E0"/>
    <w:rsid w:val="00CB0006"/>
  </w:style>
  <w:style w:type="paragraph" w:customStyle="1" w:styleId="E6D54EA0CAB94872BD63351363E3A33A">
    <w:name w:val="E6D54EA0CAB94872BD63351363E3A33A"/>
    <w:rsid w:val="00CB0006"/>
  </w:style>
  <w:style w:type="paragraph" w:customStyle="1" w:styleId="32BABD822E0A41718CE5FE2D300135FB">
    <w:name w:val="32BABD822E0A41718CE5FE2D300135FB"/>
    <w:rsid w:val="00CB0006"/>
  </w:style>
  <w:style w:type="paragraph" w:customStyle="1" w:styleId="69213B1BA5BD46B4A37A378488E26D51">
    <w:name w:val="69213B1BA5BD46B4A37A378488E26D51"/>
    <w:rsid w:val="00CB0006"/>
  </w:style>
  <w:style w:type="paragraph" w:customStyle="1" w:styleId="E89AD2C0D2D64CDDA45700E43EF08781">
    <w:name w:val="E89AD2C0D2D64CDDA45700E43EF08781"/>
    <w:rsid w:val="00CB0006"/>
  </w:style>
  <w:style w:type="paragraph" w:customStyle="1" w:styleId="84D48DBA2AF24DADA67300EDC72DBE38">
    <w:name w:val="84D48DBA2AF24DADA67300EDC72DBE38"/>
    <w:rsid w:val="00CB0006"/>
  </w:style>
  <w:style w:type="paragraph" w:customStyle="1" w:styleId="22C87713E80747F69FE075C64746FBA5">
    <w:name w:val="22C87713E80747F69FE075C64746FBA5"/>
    <w:rsid w:val="00CB0006"/>
  </w:style>
  <w:style w:type="paragraph" w:customStyle="1" w:styleId="1EC5A03362AB4341B6FEB9B9BEB72504">
    <w:name w:val="1EC5A03362AB4341B6FEB9B9BEB72504"/>
    <w:rsid w:val="00CB0006"/>
  </w:style>
  <w:style w:type="paragraph" w:customStyle="1" w:styleId="72B3664E70B34384A7E784EE589729C5">
    <w:name w:val="72B3664E70B34384A7E784EE589729C5"/>
    <w:rsid w:val="00CB0006"/>
  </w:style>
  <w:style w:type="paragraph" w:customStyle="1" w:styleId="A3C61C39664248C8AE4C5B674E5B7E2D">
    <w:name w:val="A3C61C39664248C8AE4C5B674E5B7E2D"/>
    <w:rsid w:val="00CB0006"/>
  </w:style>
  <w:style w:type="paragraph" w:customStyle="1" w:styleId="CB727D54DAAC450D93199E744060D443">
    <w:name w:val="CB727D54DAAC450D93199E744060D443"/>
    <w:rsid w:val="00CB0006"/>
  </w:style>
  <w:style w:type="paragraph" w:customStyle="1" w:styleId="4C2F8CF09BB24B9E859FC81290F5574B">
    <w:name w:val="4C2F8CF09BB24B9E859FC81290F5574B"/>
    <w:rsid w:val="00CB0006"/>
  </w:style>
  <w:style w:type="paragraph" w:customStyle="1" w:styleId="361D0AE6B797470CB98F37B39F56BB61">
    <w:name w:val="361D0AE6B797470CB98F37B39F56BB61"/>
    <w:rsid w:val="00CB0006"/>
  </w:style>
  <w:style w:type="paragraph" w:customStyle="1" w:styleId="1BE6F5777D484434AB0C90D0647A8D98">
    <w:name w:val="1BE6F5777D484434AB0C90D0647A8D98"/>
    <w:rsid w:val="00CB0006"/>
  </w:style>
  <w:style w:type="paragraph" w:customStyle="1" w:styleId="AB43B32ACE8B4A1D8085C6F0DE849476">
    <w:name w:val="AB43B32ACE8B4A1D8085C6F0DE849476"/>
    <w:rsid w:val="00CB0006"/>
  </w:style>
  <w:style w:type="paragraph" w:customStyle="1" w:styleId="7F58F85C17074D87B58B211076FC38CE">
    <w:name w:val="7F58F85C17074D87B58B211076FC38CE"/>
    <w:rsid w:val="00CB0006"/>
  </w:style>
  <w:style w:type="paragraph" w:customStyle="1" w:styleId="918BF029ABDB4D49B7D9E83C7FEBC980">
    <w:name w:val="918BF029ABDB4D49B7D9E83C7FEBC980"/>
    <w:rsid w:val="00CB0006"/>
  </w:style>
  <w:style w:type="paragraph" w:customStyle="1" w:styleId="87CB7A3510734E51B24AABD2B6C54886">
    <w:name w:val="87CB7A3510734E51B24AABD2B6C54886"/>
    <w:rsid w:val="00CB0006"/>
  </w:style>
  <w:style w:type="paragraph" w:customStyle="1" w:styleId="A1A9A6E5D7694B069229A36013DEA912">
    <w:name w:val="A1A9A6E5D7694B069229A36013DEA912"/>
    <w:rsid w:val="00CB0006"/>
  </w:style>
  <w:style w:type="paragraph" w:customStyle="1" w:styleId="0A56628A4AF24F649115FB7BC47DFF3C">
    <w:name w:val="0A56628A4AF24F649115FB7BC47DFF3C"/>
    <w:rsid w:val="00CB0006"/>
  </w:style>
  <w:style w:type="paragraph" w:customStyle="1" w:styleId="BF336E721A144502945DD919D144F23C">
    <w:name w:val="BF336E721A144502945DD919D144F23C"/>
    <w:rsid w:val="00CB0006"/>
  </w:style>
  <w:style w:type="paragraph" w:customStyle="1" w:styleId="CDCACE7DD7B0467DAC48606CF68EE7DE">
    <w:name w:val="CDCACE7DD7B0467DAC48606CF68EE7DE"/>
    <w:rsid w:val="00CB0006"/>
  </w:style>
  <w:style w:type="paragraph" w:customStyle="1" w:styleId="1DE997EBF8E84F68BF234FB96D35CAF4">
    <w:name w:val="1DE997EBF8E84F68BF234FB96D35CAF4"/>
    <w:rsid w:val="00CB0006"/>
  </w:style>
  <w:style w:type="paragraph" w:customStyle="1" w:styleId="C5D1276CB30949E18C95F8D92DC6B81C">
    <w:name w:val="C5D1276CB30949E18C95F8D92DC6B81C"/>
    <w:rsid w:val="00CB0006"/>
  </w:style>
  <w:style w:type="paragraph" w:customStyle="1" w:styleId="BF66D0890F4F4F3EB470F6BDCD5F926B">
    <w:name w:val="BF66D0890F4F4F3EB470F6BDCD5F926B"/>
    <w:rsid w:val="00CB0006"/>
  </w:style>
  <w:style w:type="paragraph" w:customStyle="1" w:styleId="9332D978228D4A35B4B287FAED390A27">
    <w:name w:val="9332D978228D4A35B4B287FAED390A27"/>
    <w:rsid w:val="00CB0006"/>
  </w:style>
  <w:style w:type="paragraph" w:customStyle="1" w:styleId="9C3025D98A074A6DA6DF114F241F7B49">
    <w:name w:val="9C3025D98A074A6DA6DF114F241F7B49"/>
    <w:rsid w:val="00CB0006"/>
  </w:style>
  <w:style w:type="paragraph" w:customStyle="1" w:styleId="B63F0179F01F4F1FA82123B97F1B69E6">
    <w:name w:val="B63F0179F01F4F1FA82123B97F1B69E6"/>
    <w:rsid w:val="00CB0006"/>
  </w:style>
  <w:style w:type="paragraph" w:customStyle="1" w:styleId="0E990C2B69254751A88576F200E78759">
    <w:name w:val="0E990C2B69254751A88576F200E78759"/>
    <w:rsid w:val="00CB0006"/>
  </w:style>
  <w:style w:type="paragraph" w:customStyle="1" w:styleId="F24FFAA8BF6B4ED496AF3D035FC350F8">
    <w:name w:val="F24FFAA8BF6B4ED496AF3D035FC350F8"/>
    <w:rsid w:val="00CB0006"/>
  </w:style>
  <w:style w:type="paragraph" w:customStyle="1" w:styleId="BCA8DD640BBD4CBFB868253ECA033506">
    <w:name w:val="BCA8DD640BBD4CBFB868253ECA033506"/>
    <w:rsid w:val="00CB0006"/>
  </w:style>
  <w:style w:type="paragraph" w:customStyle="1" w:styleId="C84F31F0E0A445A3A874D51ADDAE6712">
    <w:name w:val="C84F31F0E0A445A3A874D51ADDAE6712"/>
    <w:rsid w:val="00CB0006"/>
  </w:style>
  <w:style w:type="paragraph" w:customStyle="1" w:styleId="0AEA3FFFB2B14F62A2899CC34F38D754">
    <w:name w:val="0AEA3FFFB2B14F62A2899CC34F38D754"/>
    <w:rsid w:val="00CB0006"/>
  </w:style>
  <w:style w:type="paragraph" w:customStyle="1" w:styleId="84612933866D453C97F696854BF2B3B5">
    <w:name w:val="84612933866D453C97F696854BF2B3B5"/>
    <w:rsid w:val="00CB0006"/>
  </w:style>
  <w:style w:type="paragraph" w:customStyle="1" w:styleId="D02251317D5F4BDC95F2301E93623592">
    <w:name w:val="D02251317D5F4BDC95F2301E93623592"/>
    <w:rsid w:val="00CB0006"/>
  </w:style>
  <w:style w:type="paragraph" w:customStyle="1" w:styleId="B160DDE2C5DC40D79FF4180A6383BCA6">
    <w:name w:val="B160DDE2C5DC40D79FF4180A6383BCA6"/>
    <w:rsid w:val="00CB0006"/>
  </w:style>
  <w:style w:type="paragraph" w:customStyle="1" w:styleId="D59FDDEC94944FAEB396A4B8005B64CC">
    <w:name w:val="D59FDDEC94944FAEB396A4B8005B64CC"/>
    <w:rsid w:val="00CB0006"/>
  </w:style>
  <w:style w:type="paragraph" w:customStyle="1" w:styleId="895BF0C56C7F4DF1869F9E72C8F9023E">
    <w:name w:val="895BF0C56C7F4DF1869F9E72C8F9023E"/>
    <w:rsid w:val="00CB0006"/>
  </w:style>
  <w:style w:type="paragraph" w:customStyle="1" w:styleId="6821E98AB5E141CDADD208F885EBE11F">
    <w:name w:val="6821E98AB5E141CDADD208F885EBE11F"/>
    <w:rsid w:val="00CB0006"/>
  </w:style>
  <w:style w:type="paragraph" w:customStyle="1" w:styleId="8481C965B0EF4F558F7F6ED728317AF5">
    <w:name w:val="8481C965B0EF4F558F7F6ED728317AF5"/>
    <w:rsid w:val="00CB0006"/>
  </w:style>
  <w:style w:type="paragraph" w:customStyle="1" w:styleId="C22CE37455FC4F5DB25FB078DA5D6638">
    <w:name w:val="C22CE37455FC4F5DB25FB078DA5D6638"/>
    <w:rsid w:val="00CB0006"/>
  </w:style>
  <w:style w:type="paragraph" w:customStyle="1" w:styleId="ECD1A758322945E0B4DA2B1605C49B97">
    <w:name w:val="ECD1A758322945E0B4DA2B1605C49B97"/>
    <w:rsid w:val="00CB0006"/>
  </w:style>
  <w:style w:type="paragraph" w:customStyle="1" w:styleId="8C77BD3B9D3649419096D0543A6BFD78">
    <w:name w:val="8C77BD3B9D3649419096D0543A6BFD78"/>
    <w:rsid w:val="00CB0006"/>
  </w:style>
  <w:style w:type="paragraph" w:customStyle="1" w:styleId="00304E7C6A04451DB5BE208CDA7E7182">
    <w:name w:val="00304E7C6A04451DB5BE208CDA7E7182"/>
    <w:rsid w:val="00CB0006"/>
  </w:style>
  <w:style w:type="paragraph" w:customStyle="1" w:styleId="ADD2B861BA7646F39FF5E4FB370EC79D">
    <w:name w:val="ADD2B861BA7646F39FF5E4FB370EC79D"/>
    <w:rsid w:val="00CB0006"/>
  </w:style>
  <w:style w:type="paragraph" w:customStyle="1" w:styleId="7964FB469D9D423B85730A610D382AB6">
    <w:name w:val="7964FB469D9D423B85730A610D382AB6"/>
    <w:rsid w:val="00CB0006"/>
  </w:style>
  <w:style w:type="paragraph" w:customStyle="1" w:styleId="526CBB9CC022409DA9AD9C2DABA4636E">
    <w:name w:val="526CBB9CC022409DA9AD9C2DABA4636E"/>
    <w:rsid w:val="00CB0006"/>
  </w:style>
  <w:style w:type="paragraph" w:customStyle="1" w:styleId="1E0B2A9F4C4148CF9F47294FE65ED922">
    <w:name w:val="1E0B2A9F4C4148CF9F47294FE65ED922"/>
    <w:rsid w:val="00CB0006"/>
  </w:style>
  <w:style w:type="paragraph" w:customStyle="1" w:styleId="AA658827E1DF40A29B2C7490F63507D6">
    <w:name w:val="AA658827E1DF40A29B2C7490F63507D6"/>
    <w:rsid w:val="00CB0006"/>
  </w:style>
  <w:style w:type="paragraph" w:customStyle="1" w:styleId="4664A288B9214EA6B87E959D536FB5F9">
    <w:name w:val="4664A288B9214EA6B87E959D536FB5F9"/>
    <w:rsid w:val="00CB0006"/>
  </w:style>
  <w:style w:type="paragraph" w:customStyle="1" w:styleId="92B670BD761A4095BE6CA061032757FB">
    <w:name w:val="92B670BD761A4095BE6CA061032757FB"/>
    <w:rsid w:val="00CB0006"/>
  </w:style>
  <w:style w:type="paragraph" w:customStyle="1" w:styleId="4E0A51A8CB2A4DD0BBF5EA94375299C4">
    <w:name w:val="4E0A51A8CB2A4DD0BBF5EA94375299C4"/>
    <w:rsid w:val="00CB0006"/>
  </w:style>
  <w:style w:type="paragraph" w:customStyle="1" w:styleId="8B681B9CF4A443A398B47AE38E982AFE">
    <w:name w:val="8B681B9CF4A443A398B47AE38E982AFE"/>
    <w:rsid w:val="00CB0006"/>
  </w:style>
  <w:style w:type="paragraph" w:customStyle="1" w:styleId="4FEEE8F73DF04F87964475328AE9022D">
    <w:name w:val="4FEEE8F73DF04F87964475328AE9022D"/>
    <w:rsid w:val="00CB0006"/>
  </w:style>
  <w:style w:type="paragraph" w:customStyle="1" w:styleId="802A745389C84A4FAC7CAB04B26B5013">
    <w:name w:val="802A745389C84A4FAC7CAB04B26B5013"/>
    <w:rsid w:val="00CB0006"/>
  </w:style>
  <w:style w:type="paragraph" w:customStyle="1" w:styleId="033B22324E8B42A384E9482DFAAEB67F">
    <w:name w:val="033B22324E8B42A384E9482DFAAEB67F"/>
    <w:rsid w:val="00CB0006"/>
  </w:style>
  <w:style w:type="paragraph" w:customStyle="1" w:styleId="56503692A2F3477D90EE43E40E77B743">
    <w:name w:val="56503692A2F3477D90EE43E40E77B743"/>
    <w:rsid w:val="00CB0006"/>
  </w:style>
  <w:style w:type="paragraph" w:customStyle="1" w:styleId="5500073484714B1DB4D0008BA3C99CDC">
    <w:name w:val="5500073484714B1DB4D0008BA3C99CDC"/>
    <w:rsid w:val="00CB0006"/>
  </w:style>
  <w:style w:type="paragraph" w:customStyle="1" w:styleId="78492CBA05BA4C1195BC3769802540EE">
    <w:name w:val="78492CBA05BA4C1195BC3769802540EE"/>
    <w:rsid w:val="00CB0006"/>
  </w:style>
  <w:style w:type="paragraph" w:customStyle="1" w:styleId="594EA5FCCBD342F8BD6B1DAF9958C2F2">
    <w:name w:val="594EA5FCCBD342F8BD6B1DAF9958C2F2"/>
    <w:rsid w:val="00CB0006"/>
  </w:style>
  <w:style w:type="paragraph" w:customStyle="1" w:styleId="212EBCB72C99437D9F37DB59577A277E">
    <w:name w:val="212EBCB72C99437D9F37DB59577A277E"/>
    <w:rsid w:val="00CB0006"/>
  </w:style>
  <w:style w:type="paragraph" w:customStyle="1" w:styleId="E864C2B8749C404D854FE18E262629F7">
    <w:name w:val="E864C2B8749C404D854FE18E262629F7"/>
    <w:rsid w:val="00CB0006"/>
  </w:style>
  <w:style w:type="paragraph" w:customStyle="1" w:styleId="AD7B11AD9C024D6CABE3829C6BEC7AFA">
    <w:name w:val="AD7B11AD9C024D6CABE3829C6BEC7AFA"/>
    <w:rsid w:val="00CB0006"/>
  </w:style>
  <w:style w:type="paragraph" w:customStyle="1" w:styleId="7A9FBD5E22134092AD469C4552F2C32E">
    <w:name w:val="7A9FBD5E22134092AD469C4552F2C32E"/>
    <w:rsid w:val="00CB0006"/>
  </w:style>
  <w:style w:type="paragraph" w:customStyle="1" w:styleId="36F1929601994C078BAE4BECC5D97909">
    <w:name w:val="36F1929601994C078BAE4BECC5D97909"/>
    <w:rsid w:val="00CB0006"/>
  </w:style>
  <w:style w:type="paragraph" w:customStyle="1" w:styleId="D5AFBBF022B34E6FA45FCA7F573716D3">
    <w:name w:val="D5AFBBF022B34E6FA45FCA7F573716D3"/>
    <w:rsid w:val="00CB0006"/>
  </w:style>
  <w:style w:type="paragraph" w:customStyle="1" w:styleId="AD2252B1936241DBB2548883CDA343A0">
    <w:name w:val="AD2252B1936241DBB2548883CDA343A0"/>
    <w:rsid w:val="00CB0006"/>
  </w:style>
  <w:style w:type="paragraph" w:customStyle="1" w:styleId="D5D0DF0BBE954A1B99FEADEDBE23A7EA">
    <w:name w:val="D5D0DF0BBE954A1B99FEADEDBE23A7EA"/>
    <w:rsid w:val="00CB0006"/>
  </w:style>
  <w:style w:type="paragraph" w:customStyle="1" w:styleId="69EB4DFC81EC4F47B2ACAB99DBC96F99">
    <w:name w:val="69EB4DFC81EC4F47B2ACAB99DBC96F99"/>
    <w:rsid w:val="00CB0006"/>
  </w:style>
  <w:style w:type="paragraph" w:customStyle="1" w:styleId="8029ABAE1F694CD9924D32481062B1E3">
    <w:name w:val="8029ABAE1F694CD9924D32481062B1E3"/>
    <w:rsid w:val="00CB0006"/>
  </w:style>
  <w:style w:type="paragraph" w:customStyle="1" w:styleId="7D226464A0474EADB2E04BEC01248CB9">
    <w:name w:val="7D226464A0474EADB2E04BEC01248CB9"/>
    <w:rsid w:val="00CB0006"/>
  </w:style>
  <w:style w:type="paragraph" w:customStyle="1" w:styleId="C09CC115200249E08E9BD0EB05B8A5BE">
    <w:name w:val="C09CC115200249E08E9BD0EB05B8A5BE"/>
    <w:rsid w:val="00CB0006"/>
  </w:style>
  <w:style w:type="paragraph" w:customStyle="1" w:styleId="4E097B21F09346A7ADB582400C1F40E1">
    <w:name w:val="4E097B21F09346A7ADB582400C1F40E1"/>
    <w:rsid w:val="00CB0006"/>
  </w:style>
  <w:style w:type="paragraph" w:customStyle="1" w:styleId="3992E06C83B843E1B40E336B7B0538AD">
    <w:name w:val="3992E06C83B843E1B40E336B7B0538AD"/>
    <w:rsid w:val="00CB0006"/>
  </w:style>
  <w:style w:type="paragraph" w:customStyle="1" w:styleId="5DFF53CCE0384EB9ADE57B6585583CC6">
    <w:name w:val="5DFF53CCE0384EB9ADE57B6585583CC6"/>
    <w:rsid w:val="00CB0006"/>
  </w:style>
  <w:style w:type="paragraph" w:customStyle="1" w:styleId="B542EE2EC55C44DABBB5BAD75BF31981">
    <w:name w:val="B542EE2EC55C44DABBB5BAD75BF31981"/>
    <w:rsid w:val="00CB0006"/>
  </w:style>
  <w:style w:type="paragraph" w:customStyle="1" w:styleId="5EFF3BA64DEE47418BB8C3D058AB451C">
    <w:name w:val="5EFF3BA64DEE47418BB8C3D058AB451C"/>
    <w:rsid w:val="00CB0006"/>
  </w:style>
  <w:style w:type="paragraph" w:customStyle="1" w:styleId="D218CD937A2440CBB8D92A88B4C806AC">
    <w:name w:val="D218CD937A2440CBB8D92A88B4C806AC"/>
    <w:rsid w:val="00CB0006"/>
  </w:style>
  <w:style w:type="paragraph" w:customStyle="1" w:styleId="6BE0F56ACBB9479CB8AF5B9C49B08E12">
    <w:name w:val="6BE0F56ACBB9479CB8AF5B9C49B08E12"/>
    <w:rsid w:val="00CB0006"/>
  </w:style>
  <w:style w:type="paragraph" w:customStyle="1" w:styleId="DB5DBA4129354787982A44B723EBF10A">
    <w:name w:val="DB5DBA4129354787982A44B723EBF10A"/>
    <w:rsid w:val="00CB0006"/>
  </w:style>
  <w:style w:type="paragraph" w:customStyle="1" w:styleId="8AA8A98A161D4FE8AC6A0682D6BE241D">
    <w:name w:val="8AA8A98A161D4FE8AC6A0682D6BE241D"/>
    <w:rsid w:val="00CB0006"/>
  </w:style>
  <w:style w:type="paragraph" w:customStyle="1" w:styleId="22C415904AB149CEA924F62AEB87FF07">
    <w:name w:val="22C415904AB149CEA924F62AEB87FF07"/>
    <w:rsid w:val="00CB0006"/>
  </w:style>
  <w:style w:type="paragraph" w:customStyle="1" w:styleId="A60DB3236A4A461587CCB805A9122BAF">
    <w:name w:val="A60DB3236A4A461587CCB805A9122BAF"/>
    <w:rsid w:val="00CB0006"/>
  </w:style>
  <w:style w:type="paragraph" w:customStyle="1" w:styleId="74E697F79B5049B783F0063D83CC7BD8">
    <w:name w:val="74E697F79B5049B783F0063D83CC7BD8"/>
    <w:rsid w:val="00CB0006"/>
  </w:style>
  <w:style w:type="paragraph" w:customStyle="1" w:styleId="508E7BC5E504453497C17082D6E6B162">
    <w:name w:val="508E7BC5E504453497C17082D6E6B162"/>
    <w:rsid w:val="00CB0006"/>
  </w:style>
  <w:style w:type="paragraph" w:customStyle="1" w:styleId="1FE69B5E3B574653A767F7460FEB0993">
    <w:name w:val="1FE69B5E3B574653A767F7460FEB0993"/>
    <w:rsid w:val="00CB0006"/>
  </w:style>
  <w:style w:type="paragraph" w:customStyle="1" w:styleId="BFD6FD0DE2A74B85A07EBA3AFC1D1F56">
    <w:name w:val="BFD6FD0DE2A74B85A07EBA3AFC1D1F56"/>
    <w:rsid w:val="00CB0006"/>
  </w:style>
  <w:style w:type="paragraph" w:customStyle="1" w:styleId="03C9F4606E6443FAB1184CF0C9B06CF3">
    <w:name w:val="03C9F4606E6443FAB1184CF0C9B06CF3"/>
    <w:rsid w:val="00CB0006"/>
  </w:style>
  <w:style w:type="paragraph" w:customStyle="1" w:styleId="A5866A4E34FB43DCB1F0582CE7E9496B">
    <w:name w:val="A5866A4E34FB43DCB1F0582CE7E9496B"/>
    <w:rsid w:val="00CB0006"/>
  </w:style>
  <w:style w:type="paragraph" w:customStyle="1" w:styleId="EB39D9C801E2410BAC79FC947ED62BD0">
    <w:name w:val="EB39D9C801E2410BAC79FC947ED62BD0"/>
    <w:rsid w:val="00CB0006"/>
  </w:style>
  <w:style w:type="paragraph" w:customStyle="1" w:styleId="1D265CDFEA87424985136DE9B40C3052">
    <w:name w:val="1D265CDFEA87424985136DE9B40C3052"/>
    <w:rsid w:val="00CB0006"/>
  </w:style>
  <w:style w:type="paragraph" w:customStyle="1" w:styleId="E7BA7A22AF5D4C60BDC8272CCAD59CF3">
    <w:name w:val="E7BA7A22AF5D4C60BDC8272CCAD59CF3"/>
    <w:rsid w:val="00CB0006"/>
  </w:style>
  <w:style w:type="paragraph" w:customStyle="1" w:styleId="16ACDCBC53B24C9A80224F4B374F1D06">
    <w:name w:val="16ACDCBC53B24C9A80224F4B374F1D06"/>
    <w:rsid w:val="00CB0006"/>
  </w:style>
  <w:style w:type="paragraph" w:customStyle="1" w:styleId="C3293F6861EA4D81A65DADC389E178CA">
    <w:name w:val="C3293F6861EA4D81A65DADC389E178CA"/>
    <w:rsid w:val="00CB0006"/>
  </w:style>
  <w:style w:type="paragraph" w:customStyle="1" w:styleId="2567E92FA53346DDA24D54581300B30B">
    <w:name w:val="2567E92FA53346DDA24D54581300B30B"/>
    <w:rsid w:val="00CB0006"/>
  </w:style>
  <w:style w:type="paragraph" w:customStyle="1" w:styleId="20D3C14453EE424D96E0C5789988ABE3">
    <w:name w:val="20D3C14453EE424D96E0C5789988ABE3"/>
    <w:rsid w:val="00CB0006"/>
  </w:style>
  <w:style w:type="paragraph" w:customStyle="1" w:styleId="5DFAE40CA6964FB5A23617C6D2160D11">
    <w:name w:val="5DFAE40CA6964FB5A23617C6D2160D11"/>
    <w:rsid w:val="00CB0006"/>
  </w:style>
  <w:style w:type="paragraph" w:customStyle="1" w:styleId="E0C15C34A170475B81FAA1FBEDE521AA">
    <w:name w:val="E0C15C34A170475B81FAA1FBEDE521AA"/>
    <w:rsid w:val="00CB0006"/>
  </w:style>
  <w:style w:type="paragraph" w:customStyle="1" w:styleId="A5AA08A9A0764AB3875C276F40F77D29">
    <w:name w:val="A5AA08A9A0764AB3875C276F40F77D29"/>
    <w:rsid w:val="00CB0006"/>
  </w:style>
  <w:style w:type="paragraph" w:customStyle="1" w:styleId="72793FF68D78466AB96E586FE2D38B2A">
    <w:name w:val="72793FF68D78466AB96E586FE2D38B2A"/>
    <w:rsid w:val="00CB0006"/>
  </w:style>
  <w:style w:type="paragraph" w:customStyle="1" w:styleId="B7F9826736D9436CBD1674A0E13BB3D72">
    <w:name w:val="B7F9826736D9436CBD1674A0E13BB3D72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FBA817F4A1674FFBBDB1E3E6FC9BD7642">
    <w:name w:val="FBA817F4A1674FFBBDB1E3E6FC9BD7642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E34324B36552455E81EADD31CCE936E92">
    <w:name w:val="E34324B36552455E81EADD31CCE936E92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599E5A6C248E40EEADF2AB02B4E253DA2">
    <w:name w:val="599E5A6C248E40EEADF2AB02B4E253DA2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AC8D98888A4A4A989363E2E816F137B72">
    <w:name w:val="AC8D98888A4A4A989363E2E816F137B72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F27F8B0187634E3A9306190EEA3FC9CD2">
    <w:name w:val="F27F8B0187634E3A9306190EEA3FC9CD2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92633EEC332646939FFB8064C70C8E772">
    <w:name w:val="92633EEC332646939FFB8064C70C8E772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C4F9ED3B82384D07A404F3904CAB5E592">
    <w:name w:val="C4F9ED3B82384D07A404F3904CAB5E592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1E0B2A9F4C4148CF9F47294FE65ED9221">
    <w:name w:val="1E0B2A9F4C4148CF9F47294FE65ED922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AA658827E1DF40A29B2C7490F63507D61">
    <w:name w:val="AA658827E1DF40A29B2C7490F63507D6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4664A288B9214EA6B87E959D536FB5F91">
    <w:name w:val="4664A288B9214EA6B87E959D536FB5F9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92B670BD761A4095BE6CA061032757FB1">
    <w:name w:val="92B670BD761A4095BE6CA061032757FB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4E0A51A8CB2A4DD0BBF5EA94375299C41">
    <w:name w:val="4E0A51A8CB2A4DD0BBF5EA94375299C4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4FEEE8F73DF04F87964475328AE9022D1">
    <w:name w:val="4FEEE8F73DF04F87964475328AE9022D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802A745389C84A4FAC7CAB04B26B50131">
    <w:name w:val="802A745389C84A4FAC7CAB04B26B5013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033B22324E8B42A384E9482DFAAEB67F1">
    <w:name w:val="033B22324E8B42A384E9482DFAAEB67F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56503692A2F3477D90EE43E40E77B7431">
    <w:name w:val="56503692A2F3477D90EE43E40E77B743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5500073484714B1DB4D0008BA3C99CDC1">
    <w:name w:val="5500073484714B1DB4D0008BA3C99CDC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594EA5FCCBD342F8BD6B1DAF9958C2F21">
    <w:name w:val="594EA5FCCBD342F8BD6B1DAF9958C2F2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212EBCB72C99437D9F37DB59577A277E1">
    <w:name w:val="212EBCB72C99437D9F37DB59577A277E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E864C2B8749C404D854FE18E262629F71">
    <w:name w:val="E864C2B8749C404D854FE18E262629F7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AD7B11AD9C024D6CABE3829C6BEC7AFA1">
    <w:name w:val="AD7B11AD9C024D6CABE3829C6BEC7AFA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7A9FBD5E22134092AD469C4552F2C32E1">
    <w:name w:val="7A9FBD5E22134092AD469C4552F2C32E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D5AFBBF022B34E6FA45FCA7F573716D31">
    <w:name w:val="D5AFBBF022B34E6FA45FCA7F573716D3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AD2252B1936241DBB2548883CDA343A01">
    <w:name w:val="AD2252B1936241DBB2548883CDA343A0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D5D0DF0BBE954A1B99FEADEDBE23A7EA1">
    <w:name w:val="D5D0DF0BBE954A1B99FEADEDBE23A7EA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69EB4DFC81EC4F47B2ACAB99DBC96F991">
    <w:name w:val="69EB4DFC81EC4F47B2ACAB99DBC96F99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8029ABAE1F694CD9924D32481062B1E31">
    <w:name w:val="8029ABAE1F694CD9924D32481062B1E3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C09CC115200249E08E9BD0EB05B8A5BE1">
    <w:name w:val="C09CC115200249E08E9BD0EB05B8A5BE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4E097B21F09346A7ADB582400C1F40E11">
    <w:name w:val="4E097B21F09346A7ADB582400C1F40E1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3992E06C83B843E1B40E336B7B0538AD1">
    <w:name w:val="3992E06C83B843E1B40E336B7B0538AD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5DFF53CCE0384EB9ADE57B6585583CC61">
    <w:name w:val="5DFF53CCE0384EB9ADE57B6585583CC6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B542EE2EC55C44DABBB5BAD75BF319811">
    <w:name w:val="B542EE2EC55C44DABBB5BAD75BF31981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D218CD937A2440CBB8D92A88B4C806AC1">
    <w:name w:val="D218CD937A2440CBB8D92A88B4C806AC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6BE0F56ACBB9479CB8AF5B9C49B08E121">
    <w:name w:val="6BE0F56ACBB9479CB8AF5B9C49B08E12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DB5DBA4129354787982A44B723EBF10A1">
    <w:name w:val="DB5DBA4129354787982A44B723EBF10A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8AA8A98A161D4FE8AC6A0682D6BE241D1">
    <w:name w:val="8AA8A98A161D4FE8AC6A0682D6BE241D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22C415904AB149CEA924F62AEB87FF071">
    <w:name w:val="22C415904AB149CEA924F62AEB87FF07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74E697F79B5049B783F0063D83CC7BD81">
    <w:name w:val="74E697F79B5049B783F0063D83CC7BD8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508E7BC5E504453497C17082D6E6B1621">
    <w:name w:val="508E7BC5E504453497C17082D6E6B162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1FE69B5E3B574653A767F7460FEB09931">
    <w:name w:val="1FE69B5E3B574653A767F7460FEB0993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BFD6FD0DE2A74B85A07EBA3AFC1D1F561">
    <w:name w:val="BFD6FD0DE2A74B85A07EBA3AFC1D1F56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03C9F4606E6443FAB1184CF0C9B06CF31">
    <w:name w:val="03C9F4606E6443FAB1184CF0C9B06CF3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EB39D9C801E2410BAC79FC947ED62BD01">
    <w:name w:val="EB39D9C801E2410BAC79FC947ED62BD0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1D265CDFEA87424985136DE9B40C30521">
    <w:name w:val="1D265CDFEA87424985136DE9B40C3052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E7BA7A22AF5D4C60BDC8272CCAD59CF31">
    <w:name w:val="E7BA7A22AF5D4C60BDC8272CCAD59CF3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16ACDCBC53B24C9A80224F4B374F1D061">
    <w:name w:val="16ACDCBC53B24C9A80224F4B374F1D06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C3293F6861EA4D81A65DADC389E178CA1">
    <w:name w:val="C3293F6861EA4D81A65DADC389E178CA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20D3C14453EE424D96E0C5789988ABE31">
    <w:name w:val="20D3C14453EE424D96E0C5789988ABE3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5DFAE40CA6964FB5A23617C6D2160D111">
    <w:name w:val="5DFAE40CA6964FB5A23617C6D2160D11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E0C15C34A170475B81FAA1FBEDE521AA1">
    <w:name w:val="E0C15C34A170475B81FAA1FBEDE521AA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A5AA08A9A0764AB3875C276F40F77D291">
    <w:name w:val="A5AA08A9A0764AB3875C276F40F77D29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72793FF68D78466AB96E586FE2D38B2A1">
    <w:name w:val="72793FF68D78466AB96E586FE2D38B2A1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639173A0A6A841C19A02D68B818444363">
    <w:name w:val="639173A0A6A841C19A02D68B818444363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C2D254713FD841C892CA81AC4870E6DB3">
    <w:name w:val="C2D254713FD841C892CA81AC4870E6DB3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DD9C91B3A87A490CBF48D9850025703F3">
    <w:name w:val="DD9C91B3A87A490CBF48D9850025703F3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F7A5D5D3B66849C1BB385A10D14C2C333">
    <w:name w:val="F7A5D5D3B66849C1BB385A10D14C2C333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18A95F75957A49679C64E79E18B8F4913">
    <w:name w:val="18A95F75957A49679C64E79E18B8F4913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6B5C289C5C0B41FDBB104FF139D5E1DB3">
    <w:name w:val="6B5C289C5C0B41FDBB104FF139D5E1DB3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205003BCB5B244FDB815713972EF87BB3">
    <w:name w:val="205003BCB5B244FDB815713972EF87BB3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  <w:style w:type="paragraph" w:customStyle="1" w:styleId="6B56DDD4D4AF4510B4FD7AC0ED6D24F53">
    <w:name w:val="6B56DDD4D4AF4510B4FD7AC0ED6D24F53"/>
    <w:rsid w:val="00CB0006"/>
    <w:pPr>
      <w:spacing w:after="0" w:line="216" w:lineRule="atLeast"/>
    </w:pPr>
    <w:rPr>
      <w:rFonts w:eastAsiaTheme="minorHAnsi"/>
      <w:sz w:val="18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AB">
      <a:dk1>
        <a:srgbClr val="010101"/>
      </a:dk1>
      <a:lt1>
        <a:srgbClr val="FFFFFF"/>
      </a:lt1>
      <a:dk2>
        <a:srgbClr val="0099FF"/>
      </a:dk2>
      <a:lt2>
        <a:srgbClr val="9B9196"/>
      </a:lt2>
      <a:accent1>
        <a:srgbClr val="D10006"/>
      </a:accent1>
      <a:accent2>
        <a:srgbClr val="104E8A"/>
      </a:accent2>
      <a:accent3>
        <a:srgbClr val="10AC08"/>
      </a:accent3>
      <a:accent4>
        <a:srgbClr val="D4820A"/>
      </a:accent4>
      <a:accent5>
        <a:srgbClr val="B7094C"/>
      </a:accent5>
      <a:accent6>
        <a:srgbClr val="F2E230"/>
      </a:accent6>
      <a:hlink>
        <a:srgbClr val="00B0F0"/>
      </a:hlink>
      <a:folHlink>
        <a:srgbClr val="7030A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f5fa1e-a00e-4a72-b861-011824ba2a77">
      <Terms xmlns="http://schemas.microsoft.com/office/infopath/2007/PartnerControls"/>
    </lcf76f155ced4ddcb4097134ff3c332f>
    <TaxCatchAll xmlns="6323d787-ab40-4a1b-8053-332dd2f9f8f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53B9643646974B89A2B7C619EFAA94" ma:contentTypeVersion="18" ma:contentTypeDescription="Ein neues Dokument erstellen." ma:contentTypeScope="" ma:versionID="be4706e5bdc53ed1489025294a6c40b6">
  <xsd:schema xmlns:xsd="http://www.w3.org/2001/XMLSchema" xmlns:xs="http://www.w3.org/2001/XMLSchema" xmlns:p="http://schemas.microsoft.com/office/2006/metadata/properties" xmlns:ns2="8ff5fa1e-a00e-4a72-b861-011824ba2a77" xmlns:ns3="6323d787-ab40-4a1b-8053-332dd2f9f8fe" targetNamespace="http://schemas.microsoft.com/office/2006/metadata/properties" ma:root="true" ma:fieldsID="f8325a729b9004153b34fa328876e041" ns2:_="" ns3:_="">
    <xsd:import namespace="8ff5fa1e-a00e-4a72-b861-011824ba2a77"/>
    <xsd:import namespace="6323d787-ab40-4a1b-8053-332dd2f9f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5fa1e-a00e-4a72-b861-011824ba2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61f86ad4-a6a9-4cfd-96d5-a47dbf73c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3d787-ab40-4a1b-8053-332dd2f9f8f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4cca33-db8a-42ff-bcfc-2b089049e2b2}" ma:internalName="TaxCatchAll" ma:showField="CatchAllData" ma:web="6323d787-ab40-4a1b-8053-332dd2f9f8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23796F-3E1F-4630-B1CE-BF8B57815CDE}">
  <ds:schemaRefs>
    <ds:schemaRef ds:uri="http://schemas.microsoft.com/office/2006/metadata/properties"/>
    <ds:schemaRef ds:uri="http://schemas.microsoft.com/office/infopath/2007/PartnerControls"/>
    <ds:schemaRef ds:uri="8ff5fa1e-a00e-4a72-b861-011824ba2a77"/>
    <ds:schemaRef ds:uri="6323d787-ab40-4a1b-8053-332dd2f9f8fe"/>
  </ds:schemaRefs>
</ds:datastoreItem>
</file>

<file path=customXml/itemProps2.xml><?xml version="1.0" encoding="utf-8"?>
<ds:datastoreItem xmlns:ds="http://schemas.openxmlformats.org/officeDocument/2006/customXml" ds:itemID="{4C1ECF13-6FEF-4410-942A-14536AE840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A61112-5E81-4EE1-A04C-396E7A349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f5fa1e-a00e-4a72-b861-011824ba2a77"/>
    <ds:schemaRef ds:uri="6323d787-ab40-4a1b-8053-332dd2f9f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426222-F799-43FF-93E2-E67794D54F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QM-Vorlage A4 hoch.dotx</Template>
  <TotalTime>0</TotalTime>
  <Pages>2</Pages>
  <Words>287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Zappa Fabio</dc:creator>
  <cp:lastModifiedBy>Zappa Fabio</cp:lastModifiedBy>
  <cp:revision>54</cp:revision>
  <cp:lastPrinted>2021-10-19T14:24:00Z</cp:lastPrinted>
  <dcterms:created xsi:type="dcterms:W3CDTF">2024-01-31T10:23:00Z</dcterms:created>
  <dcterms:modified xsi:type="dcterms:W3CDTF">2024-02-01T14:23:00Z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0x010100BF53B9643646974B89A2B7C619EFAA94</vt:lpwstr>
  </property>
  <property fmtid="{D5CDD505-2E9C-101B-9397-08002B2CF9AE}" pid="3" name="MediaServiceImageTags">
    <vt:lpwstr/>
  </property>
</Properties>
</file>